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45b5" w14:textId="ff6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декабря 2019 года № 6-38-3. Зарегистрировано Департаментом юстиции Северо-Казахстанской области 30 декабря 2019 года № 5774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Айыртауский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собрания местного сообщества сельских округов Айыртауского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для сельских округов Айыртауского района Северо-Казахстанской области с численностью населения более двух тысяч человек со дня его первого официального опубликования и для сельских округов Айыртауского района Северо-Казахстанской области с численностью населения две тысячи и менее человек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6-38-3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Айыртауского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решения Айыртауского районного маслихата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7-11-7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собрания местного сообщества сельских округов Айыртауского района Северо-Казахстанской области (далее - Регламент) разработан в соответствии с Законом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утвержденным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местного значения – вопросы деятельности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инициирование вопроса об освобождении от должности акима сельского округа;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сельского округа с указанием повестки дня.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сельского округа или уполномоченным им лицом.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маслихата Айыртауского района Сверо-Казахстанской области (далее – маслихат района),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