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e7bf" w14:textId="6d6e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8 мая 2019 года № 125. Зарегистрировано Департаментом юстиции Северо-Казахстанской области 8 мая 2019 года № 5402. Утратило силу постановлением акимата Акжарского района Северо-Казахстанской области от 27 февраля 2020 года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Акжарского района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№498 "Об утверждении Правил квотирования рабочих мест для инвалидов", (зарегистрировано в Реестре государственной регистрации нормативных правовых актов под №14010), акимат Акжарского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установлении квоты рабочих мест для инвалидов" от 12 января 2018 года №01 (опубликовано 31 января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№4560).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Акжарского района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направить его копии в бумажном и электронном виде на государственном и русском языках в Северо-Казахстанский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коммунального государственного учреждения "Аппарат акима Акжарского района Северо-Казахстанской области"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Акжарского района Северо-Казахстанской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Акжарского района Северо-Казахстанской области от "___" ________ 2019 года №___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от численности рабочих мест без учета рабочих мест на тяжелых работах, работах с вредными, опасными условиями труда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4053"/>
        <w:gridCol w:w="1675"/>
        <w:gridCol w:w="2379"/>
        <w:gridCol w:w="3078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 квоты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"Талшык Астык Агро"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"Ак-Ниет-Агро и К"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