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54a1" w14:textId="3fc5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39-2 "Об утверждении бюджета Дружбинского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мая 2019 года № 48-28. Зарегистрировано Департаментом юстиции Северо-Казахстанской области 4 июня 2019 года № 5424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Дружбинского сельского округа района имени Габита Мусрепова на 2019-2021 годы" от 29 декабря 2018 года № 39-2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Дружбинского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12 297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5 476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6 821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14 237,9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- 1 940,9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1 940,9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___ мая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2018 года № 39-2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5357"/>
        <w:gridCol w:w="2613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14 237,9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11 269,9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- 1 940,9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