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2a2c" w14:textId="5842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29 декабря 2018 года № 39-3 "Об утверждении бюджета Ломоносовского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июля 2019 года № 50-1. Зарегистрировано Департаментом юстиции Северо-Казахстанской области 26 июля 2019 года № 5492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Ломоносовского сельского округа района имени Габита Мусрепова на 2019-2021 годы" от 29 декабря 2018 года № 39-3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Ломоносовского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–10 414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5 228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14 119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-3 705тысяч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3 705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Авраменко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июля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