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1974d" w14:textId="47197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маслихата района имени Габита Мусрепова от 3 марта 2017 года № 10-3 "Об утверждении Правил оказания социальной помощи, установления размеров и определения перечня отдельных категорий нуждающихся граждан в районе имени Габита Мусрепова Северо-Казахстанской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района имени Габита Мусрепова Северо-Казахстанской области от 30 июля 2019 года № 50-4. Зарегистрировано Департаментом юстиции Северо-Казахстанской области 31 июля 2019 года № 5514. Утратило силу решением маслихата района имени Габита Мусрепова Северо-Казахстанской области от 13 октября 2023 года № 9-1</w:t>
      </w:r>
    </w:p>
    <w:p>
      <w:pPr>
        <w:spacing w:after="0"/>
        <w:ind w:left="0"/>
        <w:jc w:val="both"/>
      </w:pPr>
      <w:r>
        <w:rPr>
          <w:rFonts w:ascii="Times New Roman"/>
          <w:b w:val="false"/>
          <w:i w:val="false"/>
          <w:color w:val="ff0000"/>
          <w:sz w:val="28"/>
        </w:rPr>
        <w:t xml:space="preserve">
      Сноска. Утратило силу решением маслихата района имени Габита Мусрепова Северо-Казахстанской области от 13.10.2023 </w:t>
      </w:r>
      <w:r>
        <w:rPr>
          <w:rFonts w:ascii="Times New Roman"/>
          <w:b w:val="false"/>
          <w:i w:val="false"/>
          <w:color w:val="ff0000"/>
          <w:sz w:val="28"/>
        </w:rPr>
        <w:t>№ 9-1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маслихат района имени Габита Мусрепова Северо-Казахстанской области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района имени Габита Мусрепова Северо-Казахстанской области "Об утверждении Правил оказания социальной помощи, установления размеров и определения перечня отдельных категорий нуждающихся граждан в районе имени Габита Мусрепова Северо-Казахстанской области" от 3 марта 2017 года № 10-3 (опубликовано 13 апреля 2017 года в Эталонном контрольном банке нормативных правовых актов Республики Казахстан в электронном виде, зарегистрировано в Реестре государственной регистрации нормативных правовых актов под № 4121)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в районе имени Габита Мусрепова Северо-Казахстанской области, утвержденных указанным решением (далее - Правила):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новой редакции:</w:t>
      </w:r>
    </w:p>
    <w:bookmarkStart w:name="z8" w:id="3"/>
    <w:p>
      <w:pPr>
        <w:spacing w:after="0"/>
        <w:ind w:left="0"/>
        <w:jc w:val="both"/>
      </w:pPr>
      <w:r>
        <w:rPr>
          <w:rFonts w:ascii="Times New Roman"/>
          <w:b w:val="false"/>
          <w:i w:val="false"/>
          <w:color w:val="000000"/>
          <w:sz w:val="28"/>
        </w:rPr>
        <w:t>
      "6. Перечень памятных дат и праздничных дней устанавливается согласно приложению 1 к настоящим Правилам.</w:t>
      </w:r>
    </w:p>
    <w:bookmarkEnd w:id="3"/>
    <w:bookmarkStart w:name="z9" w:id="4"/>
    <w:p>
      <w:pPr>
        <w:spacing w:after="0"/>
        <w:ind w:left="0"/>
        <w:jc w:val="both"/>
      </w:pPr>
      <w:r>
        <w:rPr>
          <w:rFonts w:ascii="Times New Roman"/>
          <w:b w:val="false"/>
          <w:i w:val="false"/>
          <w:color w:val="000000"/>
          <w:sz w:val="28"/>
        </w:rPr>
        <w:t>
      Размер социальной помощи к памятным датам и праздничным дням устанавливается в едином размере по согласованию с акиматом Северо-Казахстанской области.</w:t>
      </w:r>
    </w:p>
    <w:bookmarkEnd w:id="4"/>
    <w:bookmarkStart w:name="z10" w:id="5"/>
    <w:p>
      <w:pPr>
        <w:spacing w:after="0"/>
        <w:ind w:left="0"/>
        <w:jc w:val="both"/>
      </w:pPr>
      <w:r>
        <w:rPr>
          <w:rFonts w:ascii="Times New Roman"/>
          <w:b w:val="false"/>
          <w:i w:val="false"/>
          <w:color w:val="000000"/>
          <w:sz w:val="28"/>
        </w:rPr>
        <w:t>
      Социальная помощь к памятным датам и праздничным дням оказывается по одной из категорий, указанных в приложении 1 к настоящим Правилам, один раз в полугодие.";</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Правилам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12" w:id="6"/>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сессии </w:t>
            </w:r>
          </w:p>
          <w:p>
            <w:pPr>
              <w:spacing w:after="20"/>
              <w:ind w:left="20"/>
              <w:jc w:val="both"/>
            </w:pPr>
          </w:p>
          <w:p>
            <w:pPr>
              <w:spacing w:after="20"/>
              <w:ind w:left="20"/>
              <w:jc w:val="both"/>
            </w:pPr>
            <w:r>
              <w:rPr>
                <w:rFonts w:ascii="Times New Roman"/>
                <w:b w:val="false"/>
                <w:i/>
                <w:color w:val="000000"/>
                <w:sz w:val="20"/>
              </w:rPr>
              <w:t xml:space="preserve">маслихата района </w:t>
            </w:r>
          </w:p>
          <w:p>
            <w:pPr>
              <w:spacing w:after="20"/>
              <w:ind w:left="20"/>
              <w:jc w:val="both"/>
            </w:pPr>
            <w:r>
              <w:rPr>
                <w:rFonts w:ascii="Times New Roman"/>
                <w:b w:val="false"/>
                <w:i/>
                <w:color w:val="000000"/>
                <w:sz w:val="20"/>
              </w:rPr>
              <w:t xml:space="preserve">имени Габита Мусрепова </w:t>
            </w:r>
          </w:p>
          <w:p>
            <w:pPr>
              <w:spacing w:after="0"/>
              <w:ind w:left="0"/>
              <w:jc w:val="left"/>
            </w:pPr>
          </w:p>
          <w:p>
            <w:pPr>
              <w:spacing w:after="20"/>
              <w:ind w:left="20"/>
              <w:jc w:val="both"/>
            </w:pPr>
            <w:r>
              <w:rPr>
                <w:rFonts w:ascii="Times New Roman"/>
                <w:b w:val="false"/>
                <w:i/>
                <w:color w:val="000000"/>
                <w:sz w:val="20"/>
              </w:rPr>
              <w:t xml:space="preserve">Северо-Казахстанской области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Авраменко</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маслихата района </w:t>
            </w:r>
          </w:p>
          <w:p>
            <w:pPr>
              <w:spacing w:after="20"/>
              <w:ind w:left="20"/>
              <w:jc w:val="both"/>
            </w:pPr>
          </w:p>
          <w:p>
            <w:pPr>
              <w:spacing w:after="20"/>
              <w:ind w:left="20"/>
              <w:jc w:val="both"/>
            </w:pPr>
            <w:r>
              <w:rPr>
                <w:rFonts w:ascii="Times New Roman"/>
                <w:b w:val="false"/>
                <w:i/>
                <w:color w:val="000000"/>
                <w:sz w:val="20"/>
              </w:rPr>
              <w:t xml:space="preserve">имени Габита Мусрепова </w:t>
            </w:r>
          </w:p>
          <w:p>
            <w:pPr>
              <w:spacing w:after="0"/>
              <w:ind w:left="0"/>
              <w:jc w:val="left"/>
            </w:pPr>
          </w:p>
          <w:p>
            <w:pPr>
              <w:spacing w:after="20"/>
              <w:ind w:left="20"/>
              <w:jc w:val="both"/>
            </w:pPr>
            <w:r>
              <w:rPr>
                <w:rFonts w:ascii="Times New Roman"/>
                <w:b w:val="false"/>
                <w:i/>
                <w:color w:val="000000"/>
                <w:sz w:val="20"/>
              </w:rPr>
              <w:t xml:space="preserve">Северо-Казахстанской области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 Адильбеков</w:t>
            </w:r>
            <w:r>
              <w:rPr>
                <w:rFonts w:ascii="Times New Roman"/>
                <w:b w:val="false"/>
                <w:i w:val="false"/>
                <w:color w:val="000000"/>
                <w:sz w:val="20"/>
              </w:rPr>
              <w:t>
</w:t>
            </w:r>
          </w:p>
        </w:tc>
      </w:tr>
    </w:tbl>
    <w:bookmarkStart w:name="z15" w:id="7"/>
    <w:p>
      <w:pPr>
        <w:spacing w:after="0"/>
        <w:ind w:left="0"/>
        <w:jc w:val="both"/>
      </w:pPr>
      <w:r>
        <w:rPr>
          <w:rFonts w:ascii="Times New Roman"/>
          <w:b w:val="false"/>
          <w:i w:val="false"/>
          <w:color w:val="000000"/>
          <w:sz w:val="28"/>
        </w:rPr>
        <w:t>
       "СОГЛАСОВАНО"</w:t>
      </w:r>
    </w:p>
    <w:bookmarkEnd w:id="7"/>
    <w:bookmarkStart w:name="z16" w:id="8"/>
    <w:p>
      <w:pPr>
        <w:spacing w:after="0"/>
        <w:ind w:left="0"/>
        <w:jc w:val="both"/>
      </w:pPr>
      <w:r>
        <w:rPr>
          <w:rFonts w:ascii="Times New Roman"/>
          <w:b w:val="false"/>
          <w:i w:val="false"/>
          <w:color w:val="000000"/>
          <w:sz w:val="28"/>
        </w:rPr>
        <w:t>
      Аким Северо-Казахстанской области</w:t>
      </w:r>
    </w:p>
    <w:bookmarkEnd w:id="8"/>
    <w:bookmarkStart w:name="z17" w:id="9"/>
    <w:p>
      <w:pPr>
        <w:spacing w:after="0"/>
        <w:ind w:left="0"/>
        <w:jc w:val="both"/>
      </w:pPr>
      <w:r>
        <w:rPr>
          <w:rFonts w:ascii="Times New Roman"/>
          <w:b w:val="false"/>
          <w:i w:val="false"/>
          <w:color w:val="000000"/>
          <w:sz w:val="28"/>
        </w:rPr>
        <w:t>
      ____________________ К. Аксакалов</w:t>
      </w:r>
    </w:p>
    <w:bookmarkEnd w:id="9"/>
    <w:bookmarkStart w:name="z18" w:id="10"/>
    <w:p>
      <w:pPr>
        <w:spacing w:after="0"/>
        <w:ind w:left="0"/>
        <w:jc w:val="both"/>
      </w:pPr>
      <w:r>
        <w:rPr>
          <w:rFonts w:ascii="Times New Roman"/>
          <w:b w:val="false"/>
          <w:i w:val="false"/>
          <w:color w:val="000000"/>
          <w:sz w:val="28"/>
        </w:rPr>
        <w:t>
      "26" июля 2019 года</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маслихата района имени Габита Мусрепова Северо-Казахстанской области от 30 июля 2019 года № 50-4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 оказания социальной помощи, установления размеров и определения перечня отдельных категорий нуждающихся граждан района имени Габита Мусрепова Северо-Казахстанской области</w:t>
            </w:r>
          </w:p>
        </w:tc>
      </w:tr>
    </w:tbl>
    <w:bookmarkStart w:name="z21" w:id="11"/>
    <w:p>
      <w:pPr>
        <w:spacing w:after="0"/>
        <w:ind w:left="0"/>
        <w:jc w:val="left"/>
      </w:pPr>
      <w:r>
        <w:rPr>
          <w:rFonts w:ascii="Times New Roman"/>
          <w:b/>
          <w:i w:val="false"/>
          <w:color w:val="000000"/>
        </w:rPr>
        <w:t xml:space="preserve"> Перечень памятных дат, праздничных дней, категорий получателей, а также кратность и размер оказания социальной помощи</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памятных дат, праздничных дней и категорий получателей социальной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оказания социальной помощи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февраля - "День вывода войск с территории Афганистана"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Советской Армии, Военно-Морского флота, Комитета государственной безопасности, лица рядового и начальствующего состава Министерства внутренних дел бывшего Союза Советских Социалистических Республик (включая военных специалистов и советников), которые в соответствии с решениями правительственных органов бывшего Союза Советских Социалистических Республик принимали участие в боевых действиях на территории других государств; военнообязанные, призывавшиеся на учебные сборы и направлявшиеся в Афганистан в период ведения боевых действий; военнослужащие автомобильных батальонов, направлявшиеся в Афганистан для доставки грузов в эту страну в период ведения боевых действий; военнослужащие летного состава, совершавшие вылеты на боевые задания в Афганистан с территории бывшего Союза Советских Социалистических Республик; рабочие и служащие, обслуживающие советский воинский контингент в Афганистане, получившие ранения, контузии или увечья, либо награжденные орденами и медалями бывшего Союза Советских Социалистических Республик за участие в обеспечении боевых действий.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ставшие инвалидами вследствие ранения, контузии, увечья, полученные при защите бывшего Союза Советских Социалистических Республик, при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военной службы в Афганистане или других государствах, в которых велись боевые действия.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соответствующих категорий, обслуживавшие действующие воинские контингенты других странах и ставшие инвалидами вследствие ранения, контузии, увечья либо заболевания, полученных в период ведения боевых действий.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направлявшиеся на работу в Афганистан в период с 1 декабря 1979 года по декабрь 1989 года и в другие страны, в которых велись боевые действия.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Комитета государственной безопасности бывшего Союза Советских Социалистических Республик, временно находившихся на территории Афганистана и не входившие в состав ограниченного контингента советских войск.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марта - "Международный женский день"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Многодетные матери, награжденные подвесками "Алтын алқа", "Күміс алқа", орденами "Материнская Слава" I и II степени или ранее получивших звание "Мать-Героиня".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(пять)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апреля – "День памяти аварии на Чернобыльской атомной электростанции"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принимавшие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и учениях.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ставшие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испытания ядерного оружия, и их дети, инвалидность которых генетически связана с радиационным облучением одного из родителей.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умерших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из числа участников ликвидации последствий катастрофы на Чернобыльской атомной электростанции в 1988-1989 годах, эвакуированных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мая - "День защитника Отечества"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Советских Социалистических Республик,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погибших (умерших) при прохождении воинской службы в мирное время.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(пять)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мая - "День Победы"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Участники и инвалиды Великой Отечественной войны.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(сто)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а также лица начальствующего и рядового состава органов внутренних дел и государственной безопасности бывшего Союза Советских Социалистических Республик, проходившие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вольнонаемного состава Советской Армии, Военно-Морского Флота, войск и органов внутренних дел и государственной безопасности бывшего Союза Советских Социалистических Республик,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Работники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Советских Социалистических Республик, Морского и речного флота, летноподъемного состава Главсевморпути, переведенные в период Великой Отечественной войны на положение военнослужащих и выполнявшие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Граждане, работающие в период блокады в городе Ленинграде на предприятиях, в учреждениях и организациях города и награжденные медалью "За оборону Ленинграда" и знаком "Житель блокадного Ленинграда".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начальствующего и рядового состава органов внутренних дел и государственной безопасности бывшего Союза Советских Социалистических Республик, ставшие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где велись боевые действия.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Советской Социалистической Республики, Белорусской Советской Социалистической Республики, Литовской Советской Социалистической Республики, Латвийской Советской Социалистической Республики, Эстонской Советской Социалистической Республики, ставшие инвалидами вследствие ранения, контузии или увечья, полученных при исполнении служебных обязанностей в этих батальонах, взводах, отрядах.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погибших в Великую Отечественную войну лиц из числа личного состава групп самозащиты объектовых и аварийных команд местной противовоздушной обороны, семьи погибших работников госпиталей и больниц города Ленинграда.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Жены (мужья) умерших инвалидов войны и приравненных к ним инвалидов, а также жены (мужья) умерших участников войны, партизан, подпольщиков, граждан, награжденных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другой брак.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награжденные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(пять)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мая - "День памяти жертв политических репрессий и голода"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непосредственно подвергавшиеся политическим репрессиям на территории бывшего Союза Советских Социалистических Республик и в настоящее время являющихся гражданами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2"/>
          <w:p>
            <w:pPr>
              <w:spacing w:after="20"/>
              <w:ind w:left="20"/>
              <w:jc w:val="both"/>
            </w:pPr>
            <w:r>
              <w:rPr>
                <w:rFonts w:ascii="Times New Roman"/>
                <w:b w:val="false"/>
                <w:i w:val="false"/>
                <w:color w:val="000000"/>
                <w:sz w:val="20"/>
              </w:rPr>
              <w:t>
Лица, постоянно проживавшие до применения к ним репрессий на территории, ныне составляющей территорию Республики Казахстан, в случаях:</w:t>
            </w:r>
          </w:p>
          <w:bookmarkEnd w:id="12"/>
          <w:p>
            <w:pPr>
              <w:spacing w:after="20"/>
              <w:ind w:left="20"/>
              <w:jc w:val="both"/>
            </w:pPr>
            <w:r>
              <w:rPr>
                <w:rFonts w:ascii="Times New Roman"/>
                <w:b w:val="false"/>
                <w:i w:val="false"/>
                <w:color w:val="000000"/>
                <w:sz w:val="20"/>
              </w:rPr>
              <w:t>
</w:t>
            </w:r>
            <w:r>
              <w:rPr>
                <w:rFonts w:ascii="Times New Roman"/>
                <w:b w:val="false"/>
                <w:i w:val="false"/>
                <w:color w:val="000000"/>
                <w:sz w:val="20"/>
              </w:rPr>
              <w:t>а) применения репрессий советскими судами и другими органами за пределами бывшего Союза Советских Социалистических Республик;</w:t>
            </w:r>
          </w:p>
          <w:p>
            <w:pPr>
              <w:spacing w:after="20"/>
              <w:ind w:left="20"/>
              <w:jc w:val="both"/>
            </w:pPr>
            <w:r>
              <w:rPr>
                <w:rFonts w:ascii="Times New Roman"/>
                <w:b w:val="false"/>
                <w:i w:val="false"/>
                <w:color w:val="000000"/>
                <w:sz w:val="20"/>
              </w:rPr>
              <w:t>
</w:t>
            </w:r>
            <w:r>
              <w:rPr>
                <w:rFonts w:ascii="Times New Roman"/>
                <w:b w:val="false"/>
                <w:i w:val="false"/>
                <w:color w:val="000000"/>
                <w:sz w:val="20"/>
              </w:rPr>
              <w:t>б) осуждения военными трибуналами действующей армии во время второй мировой войны (гражданских лиц и военнослужащих);</w:t>
            </w:r>
          </w:p>
          <w:p>
            <w:pPr>
              <w:spacing w:after="20"/>
              <w:ind w:left="20"/>
              <w:jc w:val="both"/>
            </w:pPr>
            <w:r>
              <w:rPr>
                <w:rFonts w:ascii="Times New Roman"/>
                <w:b w:val="false"/>
                <w:i w:val="false"/>
                <w:color w:val="000000"/>
                <w:sz w:val="20"/>
              </w:rPr>
              <w:t>
</w:t>
            </w:r>
            <w:r>
              <w:rPr>
                <w:rFonts w:ascii="Times New Roman"/>
                <w:b w:val="false"/>
                <w:i w:val="false"/>
                <w:color w:val="000000"/>
                <w:sz w:val="20"/>
              </w:rPr>
              <w:t>в) применения репрессий после призыва для прохождения воинской службы за пределы Казахстана;</w:t>
            </w:r>
          </w:p>
          <w:p>
            <w:pPr>
              <w:spacing w:after="20"/>
              <w:ind w:left="20"/>
              <w:jc w:val="both"/>
            </w:pPr>
            <w:r>
              <w:rPr>
                <w:rFonts w:ascii="Times New Roman"/>
                <w:b w:val="false"/>
                <w:i w:val="false"/>
                <w:color w:val="000000"/>
                <w:sz w:val="20"/>
              </w:rPr>
              <w:t>
</w:t>
            </w:r>
            <w:r>
              <w:rPr>
                <w:rFonts w:ascii="Times New Roman"/>
                <w:b w:val="false"/>
                <w:i w:val="false"/>
                <w:color w:val="000000"/>
                <w:sz w:val="20"/>
              </w:rPr>
              <w:t>г) применения репрессий по решениям центральных союзных органов: Верховного Суда Союза Советских Социалистических Республик и его судебных коллегий, коллегии Объединенного государственного политического управления Союза Советских Социалистических Республик, особого совещания при Народном комиссариате внутренних дел – Министерстве государственной безопасности – Министерстве внутренних дел Союза Советских Социалистических Республик, Комиссии Прокуратуры Союза Советских социалистических Республик и Народного комиссариата внутренних дел Союза Советских Социалистических Республик по следственным делам и других органов:</w:t>
            </w:r>
          </w:p>
          <w:p>
            <w:pPr>
              <w:spacing w:after="20"/>
              <w:ind w:left="20"/>
              <w:jc w:val="both"/>
            </w:pPr>
            <w:r>
              <w:rPr>
                <w:rFonts w:ascii="Times New Roman"/>
                <w:b w:val="false"/>
                <w:i w:val="false"/>
                <w:color w:val="000000"/>
                <w:sz w:val="20"/>
              </w:rPr>
              <w:t>
д) применения репрессий за участие в событиях 17-18 декабря 1986 года в Казахстане, за исключением лиц, осужденных со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подвергшиеся насильственному противоправному переселению в Казахстан и из Казахстана на основании актов высших органов государственной власти Союза Советских Социалистических Республик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жертв политических репрессий, находившиеся вместе с родителями или заменявшими их лицами в местах лишения свободы, в ссылке, высылке или на специальном поселении, а также дети жертв политических репрессий, не достигшие восемнадцатилетнего возраста на момент репрессии и в результате ее применения оставшиеся без попечения родителей или одного из них.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(семь)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августа - "День Конституции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которым назначены пенсии за особые заслуги перед Республикой Казахстан, пенсионеры, имеющие статус персонального пенсионера областного значения, почетные граждане области (города, района).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(десять)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Многодетные матери, награжденные подвесками "Алтын алқа", "Күміс алқа", орденами "Материнская слава" I и II степени или ранее получивших звание "Мать-Героиня"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Многодетные семьи, имеющие 4 (четырех) и более детей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(пять) месячных расчетных показателей</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