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86338c" w14:textId="386338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маслихата района имени Габита Мусрепова от 27 декабря 2018 года № 38-1 "Об утверждении бюджета района имени Габита Мусрепова на 2019-2021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имени Габита Мусрепова Северо-Казахстанской области от 15 августа 2019 года № 51-1. Зарегистрировано Департаментом юстиции Северо-Казахстанской области 19 августа 2019 года № 5541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маслихат района имени Габита Мусрепова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имени Габита Мусрепова "Об утверждении бюджета района имени Габита Мусрепова на 2019-2021 годы" от 27 декабря 2018 года № 38-1 (опубликовано 15 января 2019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под № 5141)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 к настоящему решению, в том числе на 2019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9 708 374,9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1 029 320,6 тысячи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39 983,4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91 179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8 547 891,9 тысячи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–9 802 923,8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52 820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113 625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60 805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- 9 113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9 113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- 138 255,9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138 255,9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113 625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60 805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85 435,9 тысяч тенге.";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9 дополнить подпунктом 28) следующего содержания: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"28) приобретение 39 одноквартирных жилых домов в селах Возвышенка, Ковыльное, Шоптыколь, Разгульное, Ломоносовка, Целинное, Новоишимское.";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9-1 следующего содержания: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"9-1. Учесть в районном бюджете на 2019 год целевые трансферты из Национального фонда Республики Казахстан, в том числе на: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обеспечение дополнительного охвата краткосрочным профессиональным обучением;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предоставление государственных грантов на реализацию бизнес-идей для молодежи, членам малообеспеченных и многодетных семей, трудоспособным инвалидам;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выплату государственной адресной социальной помощи.";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10 дополнить подпунктом 22) следующего содержания: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"22) капитальный ремонт крыши Чистопольского Дома культуры государственного коммунального казенного предприятия "Дом культуры" коммунального государственного учреждения "Отдел культуры и развития языков акимата района имени Габита Мусрепова Северо-Казахстанской области" акимата района имени Габита Мусрепова Северо-Казахстанской области";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2019 года.</w:t>
      </w:r>
    </w:p>
    <w:bookmarkEnd w:id="2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58"/>
        <w:gridCol w:w="4242"/>
      </w:tblGrid>
      <w:tr>
        <w:trPr>
          <w:trHeight w:val="30" w:hRule="atLeast"/>
        </w:trPr>
        <w:tc>
          <w:tcPr>
            <w:tcW w:w="77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 имени Габита Мусрепова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 Д. Амангельдиев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 района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имени Габита Мусрепова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 Е. Адильбеков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____августа 2019 года № 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_27_декабря 2018 года № 38-1</w:t>
            </w:r>
          </w:p>
        </w:tc>
      </w:tr>
    </w:tbl>
    <w:bookmarkStart w:name="z43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имени Габита Мусрепова на 2019 год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7"/>
        <w:gridCol w:w="1083"/>
        <w:gridCol w:w="1083"/>
        <w:gridCol w:w="6400"/>
        <w:gridCol w:w="2937"/>
      </w:tblGrid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9 708 374,9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1 029 320,6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11 275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11 275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445 000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445 000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258 213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214 000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8 131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24 849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11 233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236 704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218 956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ведения предпринимательской и профессиональной деятельности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13 048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78 128,6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пошлина 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78 128,6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39 983,4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11 516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9 160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услуг), государственными учреждениями, финансируемыми из государственного бюджета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услуг), государственными учреждениями, финансируемыми из государственного бюджета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23 807,4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23 807,4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91 179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имущества, закрепленного за государственными учреждениями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73 979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73 979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8 547 891,9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8 532 891,9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8 532 891,9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Админис-тратор бюджетных программ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9 802 923,8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449 276,8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18 063,4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18 063,4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135 318,3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123 594,6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5 903,7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5 820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101 742,1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96 842,1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1 491,7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1 120,7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156 807,8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34 345,6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109 462,2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35 853,5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35 544,2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309,3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13 209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13 209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10 796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9 443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5 210 933,8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306 582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136 111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170 471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3 689 673,1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3 634 942,1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54 731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118 699,2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118 699,2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1 095 979,5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18 892,2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61 365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15 286,1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ребенка(детей)-сироту и ребенка (детей), оставшегося без попечения родителей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19 539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24 636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956 071,2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474 174,6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61 843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61 843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10 980,5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10 980,5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351 473,9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187 855,9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16 692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99 462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47 287,2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25 813,2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20 030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2 142 512,1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24 329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24 329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7 470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7 470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486 835,2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213 638,8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273 190,4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1 613 059,9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36 629,8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1 576 428,1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270 759,4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117 898,2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117 898,2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25 378,5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9 668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9 082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6 628,5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78 529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77 238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10 182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10 182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11 432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10 882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27 339,7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17 555,7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9 784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165 447,8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26 162,6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26 162,6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108 358,4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20 164,4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ветеринарных мероприятий по энзоотическим болезням животных 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5 855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75 429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12 271,6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11 581,6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18 655,2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18 655,2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10 379,7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10 379,7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10 379,7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596 733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591 233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80 629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510 604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социально-значимым городским (сельским), пригородным и внутрирайонным сообщениям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65 599,8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12 166,8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12 166,8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15 290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15 290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38 143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14 744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Целевые текущие трансферты бюджетам города районного значения, села, поселка, сельского округа на повышение заработной платы отдельных категорий гражданских служащих, работников организаций, содержащихся за счҰт средств государственного бюджета, работников казҰнных предприятий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14 449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8 950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вознагражденийи иных платежей по займам из областного бюджета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391 287,8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391 287,8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80 729,8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227 887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81 071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52 820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113 625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113 625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113 625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113 625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60 805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60 805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60 805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-9 113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9 113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9 113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9 113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-138 255,9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138 255,9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113 625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113 625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113 625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Админис-тратор бюджетных программ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60 805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60 805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60 805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85 435,9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85 435,9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85 435,9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