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ebdf1" w14:textId="14eb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маслихата Есильского района Северо-Казахстанской области от 26 декабря 2018 года № 34/193 "Об утверждении бюджета Есильского района Северо-Казахстанской области на 2019 -2021 годы"</w:t>
      </w:r>
    </w:p>
    <w:p>
      <w:pPr>
        <w:spacing w:after="0"/>
        <w:ind w:left="0"/>
        <w:jc w:val="both"/>
      </w:pPr>
      <w:r>
        <w:rPr>
          <w:rFonts w:ascii="Times New Roman"/>
          <w:b w:val="false"/>
          <w:i w:val="false"/>
          <w:color w:val="000000"/>
          <w:sz w:val="28"/>
        </w:rPr>
        <w:t>Решение маслихата Есильского района Северо-Казахстанской области от 28 мая 2019 года № 39/229. Зарегистрировано Департаментом юстиции Северо-Казахстанской области 31 мая 2019 года № 5420</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статьями 106</w:t>
      </w:r>
      <w:r>
        <w:rPr>
          <w:rFonts w:ascii="Times New Roman"/>
          <w:b w:val="false"/>
          <w:i w:val="false"/>
          <w:color w:val="000000"/>
          <w:sz w:val="28"/>
        </w:rPr>
        <w:t xml:space="preserve">, </w:t>
      </w:r>
      <w:r>
        <w:rPr>
          <w:rFonts w:ascii="Times New Roman"/>
          <w:b w:val="false"/>
          <w:i w:val="false"/>
          <w:color w:val="000000"/>
          <w:sz w:val="28"/>
        </w:rPr>
        <w:t>109</w:t>
      </w:r>
      <w:r>
        <w:rPr>
          <w:rFonts w:ascii="Times New Roman"/>
          <w:b w:val="false"/>
          <w:i w:val="false"/>
          <w:color w:val="000000"/>
          <w:sz w:val="28"/>
        </w:rPr>
        <w:t xml:space="preserve">, </w:t>
      </w:r>
      <w:r>
        <w:rPr>
          <w:rFonts w:ascii="Times New Roman"/>
          <w:b w:val="false"/>
          <w:i w:val="false"/>
          <w:color w:val="000000"/>
          <w:sz w:val="28"/>
        </w:rPr>
        <w:t>111</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маслихат Есильского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Есильского района Северо-Казахстанской области "Об утверждении бюджета Есильского района Северо-Казахстанской области на 2019-2021 годы" от 26 декабря 2018 года № 34/193 (опубликовано 22 января 2019 года в Эталонном контрольном банке нормативных правовых актов Республики Казахстан в электронном виде, зарегистрировано в Реестре государственной регистрации нормативных правовых актов под № 5186)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Утвердить бюджет Есильского района Северо-Казахстанской области на 2019-2021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2019 год в следующих объемах:</w:t>
      </w:r>
    </w:p>
    <w:bookmarkEnd w:id="2"/>
    <w:bookmarkStart w:name="z8" w:id="3"/>
    <w:p>
      <w:pPr>
        <w:spacing w:after="0"/>
        <w:ind w:left="0"/>
        <w:jc w:val="both"/>
      </w:pPr>
      <w:r>
        <w:rPr>
          <w:rFonts w:ascii="Times New Roman"/>
          <w:b w:val="false"/>
          <w:i w:val="false"/>
          <w:color w:val="000000"/>
          <w:sz w:val="28"/>
        </w:rPr>
        <w:t>
      1) доходы 5 238 846 тысяч тенге;</w:t>
      </w:r>
    </w:p>
    <w:bookmarkEnd w:id="3"/>
    <w:bookmarkStart w:name="z9" w:id="4"/>
    <w:p>
      <w:pPr>
        <w:spacing w:after="0"/>
        <w:ind w:left="0"/>
        <w:jc w:val="both"/>
      </w:pPr>
      <w:r>
        <w:rPr>
          <w:rFonts w:ascii="Times New Roman"/>
          <w:b w:val="false"/>
          <w:i w:val="false"/>
          <w:color w:val="000000"/>
          <w:sz w:val="28"/>
        </w:rPr>
        <w:t>
      налоговым поступлениям 436 546 тысяч тенге;</w:t>
      </w:r>
    </w:p>
    <w:bookmarkEnd w:id="4"/>
    <w:bookmarkStart w:name="z10" w:id="5"/>
    <w:p>
      <w:pPr>
        <w:spacing w:after="0"/>
        <w:ind w:left="0"/>
        <w:jc w:val="both"/>
      </w:pPr>
      <w:r>
        <w:rPr>
          <w:rFonts w:ascii="Times New Roman"/>
          <w:b w:val="false"/>
          <w:i w:val="false"/>
          <w:color w:val="000000"/>
          <w:sz w:val="28"/>
        </w:rPr>
        <w:t>
      неналоговым поступлениям 5 512 тысяч тенге;</w:t>
      </w:r>
    </w:p>
    <w:bookmarkEnd w:id="5"/>
    <w:bookmarkStart w:name="z11" w:id="6"/>
    <w:p>
      <w:pPr>
        <w:spacing w:after="0"/>
        <w:ind w:left="0"/>
        <w:jc w:val="both"/>
      </w:pPr>
      <w:r>
        <w:rPr>
          <w:rFonts w:ascii="Times New Roman"/>
          <w:b w:val="false"/>
          <w:i w:val="false"/>
          <w:color w:val="000000"/>
          <w:sz w:val="28"/>
        </w:rPr>
        <w:t>
      поступления от продажи основного капитала 28 454 тысяч тенге;</w:t>
      </w:r>
    </w:p>
    <w:bookmarkEnd w:id="6"/>
    <w:bookmarkStart w:name="z12" w:id="7"/>
    <w:p>
      <w:pPr>
        <w:spacing w:after="0"/>
        <w:ind w:left="0"/>
        <w:jc w:val="both"/>
      </w:pPr>
      <w:r>
        <w:rPr>
          <w:rFonts w:ascii="Times New Roman"/>
          <w:b w:val="false"/>
          <w:i w:val="false"/>
          <w:color w:val="000000"/>
          <w:sz w:val="28"/>
        </w:rPr>
        <w:t>
      поступлениям трансфертов 4 768 334 тысяч тенге;</w:t>
      </w:r>
    </w:p>
    <w:bookmarkEnd w:id="7"/>
    <w:bookmarkStart w:name="z13" w:id="8"/>
    <w:p>
      <w:pPr>
        <w:spacing w:after="0"/>
        <w:ind w:left="0"/>
        <w:jc w:val="both"/>
      </w:pPr>
      <w:r>
        <w:rPr>
          <w:rFonts w:ascii="Times New Roman"/>
          <w:b w:val="false"/>
          <w:i w:val="false"/>
          <w:color w:val="000000"/>
          <w:sz w:val="28"/>
        </w:rPr>
        <w:t>
      2) затраты 5 251 961,5 тысяч тенге;</w:t>
      </w:r>
    </w:p>
    <w:bookmarkEnd w:id="8"/>
    <w:bookmarkStart w:name="z14" w:id="9"/>
    <w:p>
      <w:pPr>
        <w:spacing w:after="0"/>
        <w:ind w:left="0"/>
        <w:jc w:val="both"/>
      </w:pPr>
      <w:r>
        <w:rPr>
          <w:rFonts w:ascii="Times New Roman"/>
          <w:b w:val="false"/>
          <w:i w:val="false"/>
          <w:color w:val="000000"/>
          <w:sz w:val="28"/>
        </w:rPr>
        <w:t>
      3) чистое бюджетное кредитование 31 597 тысяч тенге;</w:t>
      </w:r>
    </w:p>
    <w:bookmarkEnd w:id="9"/>
    <w:bookmarkStart w:name="z15" w:id="10"/>
    <w:p>
      <w:pPr>
        <w:spacing w:after="0"/>
        <w:ind w:left="0"/>
        <w:jc w:val="both"/>
      </w:pPr>
      <w:r>
        <w:rPr>
          <w:rFonts w:ascii="Times New Roman"/>
          <w:b w:val="false"/>
          <w:i w:val="false"/>
          <w:color w:val="000000"/>
          <w:sz w:val="28"/>
        </w:rPr>
        <w:t>
      бюджетные кредиты 60 600 тысяч тенге;</w:t>
      </w:r>
    </w:p>
    <w:bookmarkEnd w:id="10"/>
    <w:bookmarkStart w:name="z16" w:id="11"/>
    <w:p>
      <w:pPr>
        <w:spacing w:after="0"/>
        <w:ind w:left="0"/>
        <w:jc w:val="both"/>
      </w:pPr>
      <w:r>
        <w:rPr>
          <w:rFonts w:ascii="Times New Roman"/>
          <w:b w:val="false"/>
          <w:i w:val="false"/>
          <w:color w:val="000000"/>
          <w:sz w:val="28"/>
        </w:rPr>
        <w:t>
      погашение бюджетных кредитов 29 003 тысяч тенге;</w:t>
      </w:r>
    </w:p>
    <w:bookmarkEnd w:id="11"/>
    <w:bookmarkStart w:name="z17" w:id="12"/>
    <w:p>
      <w:pPr>
        <w:spacing w:after="0"/>
        <w:ind w:left="0"/>
        <w:jc w:val="both"/>
      </w:pPr>
      <w:r>
        <w:rPr>
          <w:rFonts w:ascii="Times New Roman"/>
          <w:b w:val="false"/>
          <w:i w:val="false"/>
          <w:color w:val="000000"/>
          <w:sz w:val="28"/>
        </w:rPr>
        <w:t>
      4) сальдо по операциям с финансовыми активами 0 тысяч тенге;</w:t>
      </w:r>
    </w:p>
    <w:bookmarkEnd w:id="12"/>
    <w:bookmarkStart w:name="z18" w:id="13"/>
    <w:p>
      <w:pPr>
        <w:spacing w:after="0"/>
        <w:ind w:left="0"/>
        <w:jc w:val="both"/>
      </w:pPr>
      <w:r>
        <w:rPr>
          <w:rFonts w:ascii="Times New Roman"/>
          <w:b w:val="false"/>
          <w:i w:val="false"/>
          <w:color w:val="000000"/>
          <w:sz w:val="28"/>
        </w:rPr>
        <w:t>
      приобретение финансовых активов 0 тысяч тенге;</w:t>
      </w:r>
    </w:p>
    <w:bookmarkEnd w:id="13"/>
    <w:bookmarkStart w:name="z19" w:id="14"/>
    <w:p>
      <w:pPr>
        <w:spacing w:after="0"/>
        <w:ind w:left="0"/>
        <w:jc w:val="both"/>
      </w:pPr>
      <w:r>
        <w:rPr>
          <w:rFonts w:ascii="Times New Roman"/>
          <w:b w:val="false"/>
          <w:i w:val="false"/>
          <w:color w:val="000000"/>
          <w:sz w:val="28"/>
        </w:rPr>
        <w:t>
      поступления от продажи финансовых активов государства 0 тысяч тенге;</w:t>
      </w:r>
    </w:p>
    <w:bookmarkEnd w:id="14"/>
    <w:bookmarkStart w:name="z20" w:id="15"/>
    <w:p>
      <w:pPr>
        <w:spacing w:after="0"/>
        <w:ind w:left="0"/>
        <w:jc w:val="both"/>
      </w:pPr>
      <w:r>
        <w:rPr>
          <w:rFonts w:ascii="Times New Roman"/>
          <w:b w:val="false"/>
          <w:i w:val="false"/>
          <w:color w:val="000000"/>
          <w:sz w:val="28"/>
        </w:rPr>
        <w:t>
      5) дефицит (профицит) бюджета - 44 712,5 тысяч тенге;</w:t>
      </w:r>
    </w:p>
    <w:bookmarkEnd w:id="15"/>
    <w:bookmarkStart w:name="z21" w:id="16"/>
    <w:p>
      <w:pPr>
        <w:spacing w:after="0"/>
        <w:ind w:left="0"/>
        <w:jc w:val="both"/>
      </w:pPr>
      <w:r>
        <w:rPr>
          <w:rFonts w:ascii="Times New Roman"/>
          <w:b w:val="false"/>
          <w:i w:val="false"/>
          <w:color w:val="000000"/>
          <w:sz w:val="28"/>
        </w:rPr>
        <w:t>
      6) финансирование дефицита (использование профицита) бюджета 44 712,5 тысяч тенге;</w:t>
      </w:r>
    </w:p>
    <w:bookmarkEnd w:id="16"/>
    <w:bookmarkStart w:name="z22" w:id="17"/>
    <w:p>
      <w:pPr>
        <w:spacing w:after="0"/>
        <w:ind w:left="0"/>
        <w:jc w:val="both"/>
      </w:pPr>
      <w:r>
        <w:rPr>
          <w:rFonts w:ascii="Times New Roman"/>
          <w:b w:val="false"/>
          <w:i w:val="false"/>
          <w:color w:val="000000"/>
          <w:sz w:val="28"/>
        </w:rPr>
        <w:t>
      поступление займов 60 600 тысяч тенге;</w:t>
      </w:r>
    </w:p>
    <w:bookmarkEnd w:id="17"/>
    <w:bookmarkStart w:name="z23" w:id="18"/>
    <w:p>
      <w:pPr>
        <w:spacing w:after="0"/>
        <w:ind w:left="0"/>
        <w:jc w:val="both"/>
      </w:pPr>
      <w:r>
        <w:rPr>
          <w:rFonts w:ascii="Times New Roman"/>
          <w:b w:val="false"/>
          <w:i w:val="false"/>
          <w:color w:val="000000"/>
          <w:sz w:val="28"/>
        </w:rPr>
        <w:t>
      погашение займов 29 003 тысяч тенге;</w:t>
      </w:r>
    </w:p>
    <w:bookmarkEnd w:id="18"/>
    <w:bookmarkStart w:name="z24" w:id="19"/>
    <w:p>
      <w:pPr>
        <w:spacing w:after="0"/>
        <w:ind w:left="0"/>
        <w:jc w:val="both"/>
      </w:pPr>
      <w:r>
        <w:rPr>
          <w:rFonts w:ascii="Times New Roman"/>
          <w:b w:val="false"/>
          <w:i w:val="false"/>
          <w:color w:val="000000"/>
          <w:sz w:val="28"/>
        </w:rPr>
        <w:t>
      используемые остатки бюджетных средств 13 115,5 тысяч тенге.";</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следующей редакции:</w:t>
      </w:r>
    </w:p>
    <w:bookmarkStart w:name="z26" w:id="20"/>
    <w:p>
      <w:pPr>
        <w:spacing w:after="0"/>
        <w:ind w:left="0"/>
        <w:jc w:val="both"/>
      </w:pPr>
      <w:r>
        <w:rPr>
          <w:rFonts w:ascii="Times New Roman"/>
          <w:b w:val="false"/>
          <w:i w:val="false"/>
          <w:color w:val="000000"/>
          <w:sz w:val="28"/>
        </w:rPr>
        <w:t>
       "1-3. Предусмотреть в бюджете Есильского района Северо-Казахстанской области на 2019 год объемы целевых текущих трансфертов передаваемых из районного бюджета, бюджету сельских округов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в сумме 5446 тысяч тенге.</w:t>
      </w:r>
    </w:p>
    <w:bookmarkEnd w:id="20"/>
    <w:bookmarkStart w:name="z27" w:id="21"/>
    <w:p>
      <w:pPr>
        <w:spacing w:after="0"/>
        <w:ind w:left="0"/>
        <w:jc w:val="both"/>
      </w:pPr>
      <w:r>
        <w:rPr>
          <w:rFonts w:ascii="Times New Roman"/>
          <w:b w:val="false"/>
          <w:i w:val="false"/>
          <w:color w:val="000000"/>
          <w:sz w:val="28"/>
        </w:rPr>
        <w:t>
      Распределение указанных трансфертов определяется постановлением акимата Есильского района Северо-Казахстанской области о реализации решения маслихата Есильского района "О внесении изменений и дополнений в решение маслихата Есильского района от 26 декабря 2018 года № 34/193 "Об утверждении бюджета Есильского района Северо-Казахстанской области на 2019 -2021 годы".";</w:t>
      </w:r>
    </w:p>
    <w:bookmarkEnd w:id="21"/>
    <w:bookmarkStart w:name="z28" w:id="22"/>
    <w:p>
      <w:pPr>
        <w:spacing w:after="0"/>
        <w:ind w:left="0"/>
        <w:jc w:val="both"/>
      </w:pPr>
      <w:r>
        <w:rPr>
          <w:rFonts w:ascii="Times New Roman"/>
          <w:b w:val="false"/>
          <w:i w:val="false"/>
          <w:color w:val="000000"/>
          <w:sz w:val="28"/>
        </w:rPr>
        <w:t xml:space="preserve">
      дополнить </w:t>
      </w:r>
      <w:r>
        <w:rPr>
          <w:rFonts w:ascii="Times New Roman"/>
          <w:b w:val="false"/>
          <w:i w:val="false"/>
          <w:color w:val="000000"/>
          <w:sz w:val="28"/>
        </w:rPr>
        <w:t>подпунктом 1-5</w:t>
      </w:r>
      <w:r>
        <w:rPr>
          <w:rFonts w:ascii="Times New Roman"/>
          <w:b w:val="false"/>
          <w:i w:val="false"/>
          <w:color w:val="000000"/>
          <w:sz w:val="28"/>
        </w:rPr>
        <w:t xml:space="preserve"> следующего содержания:</w:t>
      </w:r>
    </w:p>
    <w:bookmarkEnd w:id="22"/>
    <w:bookmarkStart w:name="z29" w:id="23"/>
    <w:p>
      <w:pPr>
        <w:spacing w:after="0"/>
        <w:ind w:left="0"/>
        <w:jc w:val="both"/>
      </w:pPr>
      <w:r>
        <w:rPr>
          <w:rFonts w:ascii="Times New Roman"/>
          <w:b w:val="false"/>
          <w:i w:val="false"/>
          <w:color w:val="000000"/>
          <w:sz w:val="28"/>
        </w:rPr>
        <w:t>
       "1-5. Предусмотреть в бюджете Есильского района Северо-Казахстанской области на 2019 год объемы целевых текущих трансфертов передаваемых из республиканского бюджета, бюджету сельских округов на повышение заработной платы отдельных категорий административных государственных служащих в сумме 3120 тысяч тенге.</w:t>
      </w:r>
    </w:p>
    <w:bookmarkEnd w:id="23"/>
    <w:bookmarkStart w:name="z30" w:id="24"/>
    <w:p>
      <w:pPr>
        <w:spacing w:after="0"/>
        <w:ind w:left="0"/>
        <w:jc w:val="both"/>
      </w:pPr>
      <w:r>
        <w:rPr>
          <w:rFonts w:ascii="Times New Roman"/>
          <w:b w:val="false"/>
          <w:i w:val="false"/>
          <w:color w:val="000000"/>
          <w:sz w:val="28"/>
        </w:rPr>
        <w:t>
      Распределение указанных трансфертов определяется постановлением акимата Есильского района Северо-Казахстанской области о реализации решения маслихата Есильского района "О внесении изменений и дополнений в решение маслихата Есильского района от 26 декабря 2018 года № 34/193 "Об утверждении бюджета Есильского района Северо-Казахстанской области на 2019 -2021 годы".";</w:t>
      </w:r>
    </w:p>
    <w:bookmarkEnd w:id="24"/>
    <w:bookmarkStart w:name="z31" w:id="2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9</w:t>
      </w:r>
      <w:r>
        <w:rPr>
          <w:rFonts w:ascii="Times New Roman"/>
          <w:b w:val="false"/>
          <w:i w:val="false"/>
          <w:color w:val="000000"/>
          <w:sz w:val="28"/>
        </w:rPr>
        <w:t xml:space="preserve"> подпункты 1) ,2), 3), 4), 5), 6), 13) исключить;</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дополнить подпунктами 15), 16), 17) следующего содержания:</w:t>
      </w:r>
    </w:p>
    <w:bookmarkStart w:name="z33" w:id="26"/>
    <w:p>
      <w:pPr>
        <w:spacing w:after="0"/>
        <w:ind w:left="0"/>
        <w:jc w:val="both"/>
      </w:pPr>
      <w:r>
        <w:rPr>
          <w:rFonts w:ascii="Times New Roman"/>
          <w:b w:val="false"/>
          <w:i w:val="false"/>
          <w:color w:val="000000"/>
          <w:sz w:val="28"/>
        </w:rPr>
        <w:t>
       "15) на увеличение оплаты труда учителей и педагогов-психологов организаций начального, основного и общего среднего образования;</w:t>
      </w:r>
    </w:p>
    <w:bookmarkEnd w:id="26"/>
    <w:bookmarkStart w:name="z34" w:id="27"/>
    <w:p>
      <w:pPr>
        <w:spacing w:after="0"/>
        <w:ind w:left="0"/>
        <w:jc w:val="both"/>
      </w:pPr>
      <w:r>
        <w:rPr>
          <w:rFonts w:ascii="Times New Roman"/>
          <w:b w:val="false"/>
          <w:i w:val="false"/>
          <w:color w:val="000000"/>
          <w:sz w:val="28"/>
        </w:rPr>
        <w:t>
       16)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w:t>
      </w:r>
    </w:p>
    <w:bookmarkEnd w:id="27"/>
    <w:bookmarkStart w:name="z35" w:id="28"/>
    <w:p>
      <w:pPr>
        <w:spacing w:after="0"/>
        <w:ind w:left="0"/>
        <w:jc w:val="both"/>
      </w:pPr>
      <w:r>
        <w:rPr>
          <w:rFonts w:ascii="Times New Roman"/>
          <w:b w:val="false"/>
          <w:i w:val="false"/>
          <w:color w:val="000000"/>
          <w:sz w:val="28"/>
        </w:rPr>
        <w:t>
       17) на повышение заработной платы отдельных категорий административных государственных служащих.";</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Start w:name="z37" w:id="29"/>
    <w:p>
      <w:pPr>
        <w:spacing w:after="0"/>
        <w:ind w:left="0"/>
        <w:jc w:val="both"/>
      </w:pPr>
      <w:r>
        <w:rPr>
          <w:rFonts w:ascii="Times New Roman"/>
          <w:b w:val="false"/>
          <w:i w:val="false"/>
          <w:color w:val="000000"/>
          <w:sz w:val="28"/>
        </w:rPr>
        <w:t>
      2. Настоящее решение вводится в действие с 1 января 2019 года.</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решению маслихата Есильского района Северо-Казахстанской области от 28 мая 2019 года № 39/229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маслихата Есильского района Северо-Казахстанской области от 26 декабря 2018 года № 34/193</w:t>
            </w:r>
          </w:p>
        </w:tc>
      </w:tr>
    </w:tbl>
    <w:bookmarkStart w:name="z40" w:id="30"/>
    <w:p>
      <w:pPr>
        <w:spacing w:after="0"/>
        <w:ind w:left="0"/>
        <w:jc w:val="left"/>
      </w:pPr>
      <w:r>
        <w:rPr>
          <w:rFonts w:ascii="Times New Roman"/>
          <w:b/>
          <w:i w:val="false"/>
          <w:color w:val="000000"/>
        </w:rPr>
        <w:t xml:space="preserve"> Бюджет Есильского района Северо-Казахстанской области на 2019 год</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1197"/>
        <w:gridCol w:w="1197"/>
        <w:gridCol w:w="5780"/>
        <w:gridCol w:w="3245"/>
      </w:tblGrid>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подкласс</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Доходы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5 238 846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Налоговые поступления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436 546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Подоходный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13 917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215 733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собственность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87 811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на имущество</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43 791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Налог на транспортные средства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Единый земельный налог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налоги на товары, работы и услуги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114 285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за использование природных и других ресурсов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Сборы за ведение предпринимательской и профессиональной деятельности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10 165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пошлина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Неналоговые поступления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5 512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государственной собственности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Вознаграждения по кредитам, выданным из государственного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доходы от государственной собственности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неналоговые поступления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основного капитала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28 454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государственного имущества, закрепленного за государственными учреждениями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имущества, закрепленного за государственными учреждениями, финансируемыми из местного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1 923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 и нематериальных активов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Продажа земли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26 531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трансфертов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4 768 334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вышестоящих органов государственного управления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4 768 334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из областного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4 768 334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Затраты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5 251 961,5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333 032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маслихата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маслихата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103 148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 - коммунального хозяйства, пассажирского транспорта и автомобильных дорог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формирования и развития экономической политики, государственного планирования, исполнения бюджета и управления коммунальной собственностью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30 028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местных бюджетов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имущества в целях налогообложения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1 224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Приватизация, управление коммунальным имуществом, постприватизационная деятельность и регулирование споров, связанных с этим</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Оборона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11 730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в рамках исполнения всеобщей воинской обязанности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9 389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Предупреждение и ликвидация чрезвычайных ситуаций масштаба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 по профилактике и тушению степных пожаров районного (городского) масштаба, а также пожаров в населенных пунктах, в которых не созданы органы государственной противопожарной службы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Общественный порядок, безопасность, правовая, судебная, уголовно- исполнительная деятельность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безопасности дорожного движения в населенных пунктах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3 317 951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3 268 241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организаций дошкольного воспитания и обучения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134 909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Ежемесячные выплаты денежных средств опекунам (попечителям) на содержание ребенка - сироты (детей-сирот), и ребенка (детей), оставшегося без попечения родителей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6 670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Выплата единовременных денежных средств казахстанским гражданам усыновившим (удочерившим) ребенка (детей) - сироту, и ребенка (детей), оставшегося без попечения родителей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психического здоровья детей и подростков и оказание психолого-медико-педагогической консультативной помощи населению</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Общеобразовательное обучение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2 758 978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43 416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образования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18 467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Капитальные расходы подведомственных государственных учреждений и организаций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246 683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Информатизация системы образования в государственных учреждениях образования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35 641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 для детей и юношества по спорту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46 273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Социальная помощь и социальное обеспечение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429 989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382 820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 занятости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139 209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6 464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адресная социальная помощь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94 818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помощь отдельным категориям нуждающихся граждан по решениям местных представительных органов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13 394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социальной помощи нуждающимся гражданам на дому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72 083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4 045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деятельности центров занятости населения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15 794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образования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12782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поддержка обучающихся и воспитанников организаций образования очной формы обучения в виде льготного проезда на общественном транспорте (кроме такси) по решению местных представительных органов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3 371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ребенка (детей), переданного патронатным воспитателям</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9 411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занятости и социальных программ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33 811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31 057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по зачислению, выплате и доставке пособий и других социальных выплат</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Материальное обеспечение детей-инвалидов, воспитывающихся и обучающихся на дому</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прав и улучшение качества жизни инвалидов в Республике Казахстан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92 882,6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жилищно-коммунального хозяйства, пассажирского транспорта и автомобильных дорог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59 585,6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системы водоснабжения и водоотведения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в населенных пунктах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4 785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санитарии населенных пунктов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Благоустройство и озеленение населенных пунктов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коммунального хозяйства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26 426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32 095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(или) строительство, реконструкция жилья коммунального жилищного фонда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развитие и (или) обустройство инженерно-коммуникационной инфраструктуры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219 972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11 373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спортивных соревнований на районном (города областного значения) уровне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и участие членов сборных команд района (города областного значения) по различным видам спорта на областных спортивных соревнованиях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10 760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98 440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культурно- досуговой работы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46 183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Функционирование районных (городских) библиотек</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государственного языка и других языков народа Казахстана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Услуги по проведению государственной информационной политики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культуры и развития языков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языков и культуры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внутренней политики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12 146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мероприятий в сфере молодежной политики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физической культуры и спорта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физической культуры и спорта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8 674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объектов спорта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142 998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оказанию социальной поддержки специалистов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20 200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сельского хозяйства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сельского хозяйства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29 298</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ветеринарии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81 056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сфере ветеринарии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13 795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санитарного убоя больных животных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отлова и уничтожения бродячих собак и кошек</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1 487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Возмещение владельцам стоимости взымаемых и уничтожаемых больных животных, продуктов и сырья животного происхождения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профилактических мероприятий против энзоотических болезней животных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3 523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мероприятий по идентификации сельскохозяйственных животных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противоэпизоотических мероприятий</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58 429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земельных отношений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12 444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Промышленность, архитектурная, градостроительная и строительная деятельность</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строительства, архитектуры и градостроительства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в области строительства, архитектуры и градостроительства на местном уровне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 и коммуникации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жилищно - коммунального хозяйства, пассажирского транспорта и автомобильных дорог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435 634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Обеспечение функционирования автомобильных дорог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56 550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приоритетных проектов транспортной инфраструктуры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379 084</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44 392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предпринимательства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реализации государственной политики на местном уровне в области развития предпринимательства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11 691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25 141</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 местного исполнительного органа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16 575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Целевые текущие трансферты бюджетам города районного значения, села, поселка, сельского округа на повышение заработной платы отдельных категорий гражданских служащих, работников организаций, содержащихся за счет средств государственного бюджета, работников казенных предприятий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5 446</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бюджетам города районного значения, села, поселка, сельского округа на повышение заработной платы отдельных категорий административных государственных служащих</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3 120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долга местных исполнительных органов по выплате вознаграждений и иных платежей по займам из областного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208 604,9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Возврат неиспользованных (недоиспользованных) целевых трансфертов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текущие трансферты из нижестоящего бюджета на компенсацию потерь вышестоящего бюджета в связи с изменением законодательства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164 000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Субвенции</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43 002</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Трансферты органам местного самоуправления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1 543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Чистое бюджетное кредитование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31 597</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Бюджетные кредиты для реализации мер социальной поддержки специалистов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бюджетных кредитов, выданных из государственного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Сальдо по операциям с финансовыми активами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финансовых активов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финансовых активов государства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Поступления от продажи финансовых активов государства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продажи финансовых активов государства внутри страны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Дефицит (профицит) бюджета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Финансирование дефицита (использование профицита бюджета)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44 712,5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Поступление займов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Внутренние государственные займы</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займа</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60 600</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займов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 экономики и финансов района (города областного значения)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долга местного исполнительного органа перед вышестоящим бюджетом</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29 003</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подкласс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остатки бюджетных средств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бюджетных средств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Свободные остатки бюджетных средств</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13 115,5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маслихата Есильского района Северо-Казахстанской области от 28 мая 2019 года № 39/229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решению маслихата Есильского района Северо-Казахстанской области от 26 декабря 2018 года № 34/193</w:t>
            </w:r>
          </w:p>
        </w:tc>
      </w:tr>
    </w:tbl>
    <w:bookmarkStart w:name="z43" w:id="31"/>
    <w:p>
      <w:pPr>
        <w:spacing w:after="0"/>
        <w:ind w:left="0"/>
        <w:jc w:val="left"/>
      </w:pPr>
      <w:r>
        <w:rPr>
          <w:rFonts w:ascii="Times New Roman"/>
          <w:b/>
          <w:i w:val="false"/>
          <w:color w:val="000000"/>
        </w:rPr>
        <w:t xml:space="preserve"> Перечень бюджетных программ по сельским округам на 2019 год</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6"/>
        <w:gridCol w:w="1394"/>
        <w:gridCol w:w="1394"/>
        <w:gridCol w:w="5502"/>
        <w:gridCol w:w="2984"/>
      </w:tblGrid>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Функциональная группа</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бюджетных программ</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(тысяч тенге) 2019 год</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услуги общего характера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обеспечению деятельности акима района в городе, города районного значения, поселка,села,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163 007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Алматинский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11 556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12 072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12 305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11 070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11 830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17 582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14 700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12 663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Николаевский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13 565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11 230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10 336</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Тарангульский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11 985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12 113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бесплатного подвоза учащихся до школы и обратно в сельской местности</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3 437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Тарангульский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1 697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Жилищно-коммунальное хозяйство</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1 202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Освещение улиц населенных пунктов</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1 189</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водоснабжения населенных пунктов</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Алматинский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Волошинский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Заградовский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Культура, спорт, туризм и информационное пространство</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культурно-досуговой работы на местном уровне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коммунальное государственное учреждение "Ясновский сельский Дом культуры коммунального государственного учреждения "Аппарат акима Ясновского сельского округа Есильского района Северо-Казахстанской области"</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14 555</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акима района в городе, города районного значения, поселка, села, сельского округа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мер по содействию экономическому развитию регионов в рамках Программы развития регионов до 2020 года</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7 560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 том числе: </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Амангельдинский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Бескудукский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Ильинский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Петровский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Спасовский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Ясновский сельский округ</w:t>
            </w:r>
          </w:p>
        </w:tc>
        <w:tc>
          <w:tcPr>
            <w:tcW w:w="2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