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f676" w14:textId="932f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Пресноредутского сельского округа Жамбылского района Северо-Казахстанской области от 25 сентября 2019 года № 6. Зарегистрировано Департаментом юстиции Северо-Казахстанской области 25 сентября 2019 года № 5586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– 1 Закона Республики Казахстан от 10 июля 2002 года "О ветеринарии", на основании представления главного государственного ветеринарно–санитарного инспектора Жамбылского района от 09 августа 2019 года № 11 – 13/60, аким Пресноредутского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с территории улицы Озерная села Ястребинка Пресноредутского сельского округа Жамбылского района Северо – Казахстанской области по болезни бруцеллез среди крупного рогатого скота, в связи ликвидацией очага.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Пресноредутского сельского округа "Об установлении ограничительных мероприятий на территории улицы Озерная села Ястребинка Пресноредутского сельского округа Жамбылского района Северо – Казахстанской области" от 14 марта 2019 года № 3 (опубликовано 09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нормативно правовых актов под № 5270).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Пресноредутского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