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facb" w14:textId="0c2f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36/12 "Об утверждении бюджета Прибрежного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40/8. Зарегистрировано Департаментом юстиции Северо-Казахстанской области 4 апреля 2019 года № 5308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36/12 "Об утверждении бюджета Прибрежного сельского округа Кызылжарского района на 2019-2021 годы"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Прибрежного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12 087,9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5 554,9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6 533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16 675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- 4 587,1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4 587,1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40/8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