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76683" w14:textId="9d76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29 декабря 2018 года № 36/10 "Об утверждении бюджета Кызылжарского сельского округа Кызылжарского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июня 2019 года № 42/5. Зарегистрировано Департаментом юстиции Северо-Казахстанской области 7 июня 2019 года № 5434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Кызылжарского сельского округа Кызылжарского района на 2019-2021 годы" от 29 декабря 2018 года № 36/10 (опубликовано 21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5156)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Кызылжарского сельского округа Кызылжарского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26 722,4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7 249,6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19 472,8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29 209,5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- 2 487,1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2 487,1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2 487,1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Кызылжарского районного маслихата Северо-Казахстанской области от 03 июня 2019 года № 42/5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29 декабря 2018 года № 36/10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Кызылжарского района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26 722,4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2 702,6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19 472,8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19 472,8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29 209,5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15 866,5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