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0b36" w14:textId="a180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36/8 "Об утверждении бюджета Бескольского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ноября 2019 года № 47/3. Зарегистрировано Департаментом юстиции Северо-Казахстанской области 27 ноября 2019 года № 5680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2019-2021 годы" от 29 декабря 2018 года № 36/8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Бескольского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134 693,5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56 005,5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78 688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143 042,5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- 8 349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8 349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8 349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22 ноября 2019 года № 47/3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36/8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1316"/>
        <w:gridCol w:w="1316"/>
        <w:gridCol w:w="5654"/>
        <w:gridCol w:w="30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134 693,5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34 233,9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21 771,6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1 807,9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143 042,5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39 095,5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38 445,5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