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ddfe" w14:textId="52dd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29 декабря 2018 года № 25-11 "Об утверждении бюджета Возвышенского сельского округа района Магжана Жумабаева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ноября 2019 года № 33-6. Зарегистрировано Департаментом юстиции Северо-Казахстанской области 28 ноября 2019 года № 5691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2019-2021 годы" от 29 декабря 2018 года № 25-11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38 574,4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9 055,0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29 519,4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40 989,2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(-2 414,8)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2 414,8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2 414,8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25 ноября 2019 года № 33-6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