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3484" w14:textId="f063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района Магжана Жумабаева Северо-Казахстанской области от 30 января 2019 года № 5. Зарегистрировано Департаментом юстиции Северо-Казахстанской области 31 января 2019 года № 5216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при акимате Северо-Казахстанской области от 1 июня 2018 года и с учетом мнения населения соответствующей территории, временно исполняющий обязанности акима Октябрьского сельского округа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"Мағжан Жұмабаев" безымяной улице 1 в селе Хлебороб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Октябрьского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Ешентаев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временно исполняющего обязанности акима Октябрьского сельского округа от 30 января 2019 года № 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"Мағжан Жұмабаев" безымянной улице 1 в селе Хлебороб Октябрьского сельского округа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12407"/>
      </w:tblGrid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 обязанности акима Октябрьского сельского округа _______________________ Н.Ешентаев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</w:p>
          <w:bookmarkEnd w:id="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