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2c10" w14:textId="fe92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21 декабря 2018 года № 41/2 "Об утверждении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8 ноября 2019 года № 58/3. Зарегистрировано Департаментом юстиции Северо-Казахстанской области 13 ноября 2019 года № 5646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2019-2021 годы" от 21 декабря 2018 года № 41/2 (опубликовано 9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5116)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–4402779,7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464645,3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46355,9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3871578,5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4402632,9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6677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8473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- 8030,2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8030,2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15150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8473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1353,2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в бюджете Мамлютского района Северо-Казахстанской области на 2019 год объемы целевых текущих трансфертов передаваемых из районного бюджета в бюджет коммунального государственного учреждения "Аппарат акима города Мамлютка Северо-Казахстанской области" в сумме 15658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Предусмотреть в бюджете Мамлютского района Северо-Казахстанской области на 2019 год объемы целевых текущих трансфертов передаваемых из районного бюджета в бюджет государственного учреждения "Аппарат акима Новомихайловского сельского округа Мамлютского района Северо-Казахстанской области" в сумме 6548,1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421788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13352 тысячи тенге – на развитие рынка труда в рамках Государственной программы развития продуктивной занятости и массового предпринимательства на 2017-2021 годы "Еңбек"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профессиям, включая обучение в мобильных центрах – 13352 тысяч тенге;";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5000 тысяч тенге – текущий ремонт разводящих сетей водопровода села Становое;";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"9) 6300 тысяч тенге – на приобретение угля;";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"11) 11412,8 тысяч тенге – на текущий ремонт разводящих сетей водопровода села Воскресеновка Воскресеновского сельского округа Мамлютского района;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11544,1 тысячи тенге – на текущий ремонт разводящих сетей водопровода села Леденево Леденевского сельского округа Мамлютского района;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4044,1 тысячи тенге – на текущий ремонт разводящих сетей водопровода села Бексеит Новомихайловского сельского округа Мамлютского района;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11256 тысяч тенге – на текущий ремонт разводящих сетей водопровода села Ленино Ленинского сельского округа Мамлютского района;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4337,5 тысяч тенге – на текущий ремонт разводящих сетей водопровода села Бостандык Андреевского сельского округа Мамлютского района;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6384 тысячи тенге – на текущий ремонт разводящих сетей водопровода села Дубровное Дубровинского сельского округа Мамлютского района;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12522,8 тысячи тенге – на текущий ремонт разводящих сетей водопровода села Михайловка Дубровинского сельского округа Мамлютского района;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9128 тысяч тенге – на текущий ремонт разводящих сетей водопровода села Кызыласкер Кызыласкерского сельского округа Мамлютского района;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4739,7 тысяч тенге – на текущий ремонт разводящих сетей водопровода села Искра Воскресеновского сельского округа Мамлютского района;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16973,7 тысячи тенге – целевые трансферты на развитие - на развитие индустриальной инфраструктуры в рамках Государственной программы поддержки и развития бизнеса "Дорожная карта бизнеса-2020",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2018 года № 522 "Об утверждении Государственной программы поддержки и развития бизнеса "Дорожная карта бизнеса-2020";";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21) следующего содержания: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"21) 4500 тысяч тенге – на приобретение котлов.";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"12. Учесть расходы по видам социальной помощи отдельным категориям нуждающихся граждан на 2019 год в сумме 12604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резерв местного исполнительного органа Мамлютского района на 2019 год в сумме 4535,4 тысяч тенге.".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8 ноября 2019 года № 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2019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4402779,7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3871578,5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3871578,5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3871578,5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4402632,9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2641194,3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2257481,5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2204004,1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421752,6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151164,7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8 ноября 2019 года № 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8 ноября 2019 года № 58/3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6463"/>
        <w:gridCol w:w="4418"/>
      </w:tblGrid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