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9235" w14:textId="4509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27 декабря 2018 года № 218 "Об утверждении бюджета Тайыншинского района Северо-Казахстанской области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23 мая 2019 года № 263. Зарегистрировано Департаментом юстиции Северо-Казахстанской области 30 мая 2019 года № 5419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2019 - 2021 годы" от 27 декабря 2018 года № 218 (опубликовано 16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5142)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Тайыншинского района Северо-Казахстанской области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- 7983788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- 928567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- 25022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- 48726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- 64981473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- 8030106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- 9827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- 15150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- 5323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- 0 тысяч тенге;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- 9827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- 9827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- 15150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- 5323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- 52274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резерв местного исполнительного органа района на 2019 год в сумме 6123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бюджете района на 2019 год поступление целевых трансфертов из республиканского бюджета,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педагогам-психологам школ;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должностных окладов педагогов-психологов школ;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школьного образования;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улучшения качества жизни инвалидов в Республике Казахстан;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Центре занятости населения;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мероприятий, направленных на развитие рынка труда;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для реализации новых бизнес-идей;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должностных окладов гражданским служащим лесного хозяйства и особо охраняемых природных территорий, работающим в сельской местности;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отдельных категорий администативных государственных служащих.";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Предусмотреть на 2019 год объемы трансфертов, передаваемых из областного бюджета бюджету района в сумме 145780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профилактических мероприятий против энзоотических болезней животных;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Государственной программы развития продуктивной занятости и массового предпринимательства;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разработку проектно-сметной документации на строительство разводящих сетей с подключением к Булаевскому водопроводу в селе Кирово Тайыншинского района Северо-Казахстанской области;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кустового источника водоснабжения с разводящими сетями в селе Чкалово, селе Петровка Тайыншинского района Северо-Казахстанской области;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кустового источника водоснабжения в селах Дашка-Николаевка, Новогречановка Тайыншинского района Северо-Казахстанской области;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в селе Горькое Тайыншинского района Северо-Казахстанской области;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завода по производству растительного масла в селе Ильичевка Тайыншинского района Северо-Казахстанской области (электроснабжение);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внешних сетей электроснабжения к объектам товарищества с ограниченной ответственностью "BioOperations" Тайыншинского района Северо-Казахстанской области;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внешних объектов электроснабжения товарищества с ограниченной ответственностью "BioOperations" в Тайыншинском районе Северо-Казахстанской области.";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"9-1. Предусмотреть расходы районного бюджета на 2019 год за счет свободных остатков бюджетных средств, сложившихся на 1 января 2019 года и возврата неиспользованных (недоиспользованных) в 2018 году целевых трансфертов из республиканского и областного бюджетов, согласно приложению 9 к настоящему решению.";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Предусмотреть в расходах районного бюджета на 2019 год целевые текущие трансферты, передаваемых из районного бюджета в бюджет города Тайынша в сумме 24000 тысяч тенге и в бюджет Келлеровского сельского округа в сумме 2400 тысяч тенге.";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2019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23 мая 2019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27 декабря 2018 года № 218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2019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034"/>
        <w:gridCol w:w="1034"/>
        <w:gridCol w:w="1034"/>
        <w:gridCol w:w="6313"/>
        <w:gridCol w:w="2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216085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государственной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23 мая 2019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27 декабря 2018 года № 218</w:t>
            </w:r>
          </w:p>
        </w:tc>
      </w:tr>
    </w:tbl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2019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</w:tbl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Абайского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Алаботинского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Амандыкского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Большеизюмовского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Донецкого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Драгомировского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</w:tbl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Зеленогайского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Кировского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Краснополянского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Мироновского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Рощинского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Тендыкского сельского округа"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Тихоокеанского сельского округа"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23 мая 2019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Тайыншинского района Северо-Казахстанской области от 27 декабря 2018 года № 218</w:t>
            </w:r>
          </w:p>
        </w:tc>
      </w:tr>
    </w:tbl>
    <w:bookmarkStart w:name="z7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2019 год за счет свободных остатков бюджетных средств, сложившихся на 1 января 2019 года и возврата неиспользованных (недоиспользованных) в 2018 году целевых трансфертов из республиканского и областного бюджетов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40"/>
        <w:gridCol w:w="2140"/>
        <w:gridCol w:w="3178"/>
        <w:gridCol w:w="3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