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a907" w14:textId="401a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Тимирязевского районного маслихата от 27 апреля 2016 года № 2/4 "Об утверждении Правил оказания социальной помощи, установления размеров и определения перечня отдельных категорий нуждающихся граждан Тимирязевского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20 июня 2019 года № 35/5. Зарегистрировано Департаментом юстиции Северо-Казахстанской области 3 июля 2019 года № 5464. Утратило силу решением Тимирязевского районного маслихата Северо-Казахстанской области от 23 декабря 2020 года № 50/3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Тимирязевского районного маслихата Северо-Казахстанской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Тимирязевского района" от 27 апреля 2016 года № 2/4 (опубликовано 3 июня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3768)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Тимирязевского района (далее – Правила), утвержденные указанным решением: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"16-2. Социальная помощь по основанию, указанному в подпункте 20) приложения 3 к настоящим Правилам, предоставляется один раз в год в размере стоимости проезда, железнодорожным (плацкартный вагон), автомобильным пассажирским транспортом (кроме такси) от станции отправления до места госпитализации и обратно по территории Республики Казахстан, без учета доходов, в порядке очередности.".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дополнить подпунктом 20)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нуждаемость лиц, пострадавших в зоне Семипалатинского ядерного полигона, в проезде железнодорожным (плацкартный вагон), автомобильным пассажирским транспортом (кроме такси) от станции отправления одного из видов указанных транспортных средств до места госпитализации и обратно по территории Республики Казахстан.".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