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7b890" w14:textId="207b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Тимирязевского районного маслихата от 15 ноября 2017 года № 17/3 "Об утверждении Правил определения размера и порядка оказания жилищной помощи в Тимирязевском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7 августа 2019 года № 36/6. Зарегистрировано Департаментом юстиции Северо-Казахстанской области 21 августа 2019 года № 5545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Тимирязевский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Тимирязевского районного маслихата "Об утверждении Правил определения размера и порядка оказания жилищной помощи в Тимирязевском районе" от 15 ноября 2017 года № 17/3 (опубликовано 12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4396).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