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e337" w14:textId="e47e3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Дмитриевского сельского округа Тимирязевского района Северо-Казахстанской области от 26 июля 2019 года № 5. Зарегистрировано Департаментом юстиции Северо-Казахстанской области 26 июля 2019 года № 5494. Утратило силу решением акима Дмитриевского сельского округа Тимирязевского района Северо-Казахстанской области от 18 декабря 2019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Дмитриевского сельского округа Тимирязевского района Северо-Казахстанской области от 18.12.2019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исполняющего обязанности главного государственного ветеринарно-санитарного инспектора Тимирязевского района от 10 июля 2019 года № 15-12/39, аким Дмитриевского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по бруцеллезу среди крупного рогатого скота на территории села Дмитриевка Дмитриевского сельского округа Тимирязевского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