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bce0" w14:textId="c2db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Уалихановского района Северо-Казахстанской области от 23 мая 2019 года № 10. Зарегистрировано Департаментом юстиции Северо-Казахстанской области 24 мая 2019 года № 5415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Уалихановского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акима Уалихановского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Уалихановского района Северо-Казахстанской области "Об объявлении на территории Уалихановского района Северо-Казахстанской области чрезвычайной ситуации природного характера" от 16 апреля 2015 года №7 (опубликовано 8 мая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№3220);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Уалихановского района Северо-Казахстанской области "Об объявлении чрезвычайной ситуации" от 10 апреля 2019 года №5 (опубликовано 18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№5337).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