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08b85" w14:textId="f908b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Уалихановского районного маслихата от 26 декабря 2018 года № 2-32 с "Об утверждении бюджета Уалихановского района Северо-Казахстанской области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29 августа 2019 года № 2-42 с. Зарегистрировано Департаментом юстиции Северо-Казахстанской области 9 сентября 2019 года № 5552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Уалихановский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"Об утверждении бюджета Уалихановского района Северо-Казахстанской области на 2019-2021 годы" от 26 декабря 2018 года № 2-32 с (опубликовано 16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5172)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Уалихановского района Северо-Казахстанской области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- 4 234 329,9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- 453 263,1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- 14 024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- 7 000 тысяч тенге; поступления трансфертов - 3 760 042,8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- 4 237 121,8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- 17 216 тысяч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- 37 875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- 20 659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- 20 007,9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-20 007,9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- 37 875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- 20 659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- 2 791,9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9) следующего содержания: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"9) на приобретение 26 одноквартирных жилых домов.";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5), 6) следующего содержания: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"5) на разработку проектно-сметной документации на строительство кустового источника системы водоснабжения в селах Кулыколь и Каратал;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проведение комплексной вневедомственной экспертизы проектно-сметной документации.";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Уалихановского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В.Голубев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Уалихановского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Уалихановского районного маслихата от 29 августа 2019 года №2-42 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Уалихановского районного маслихата от 26 декабря 2018 года №2-32с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Уалихановского района Северо-Казахстанской области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1111"/>
        <w:gridCol w:w="1111"/>
        <w:gridCol w:w="6541"/>
        <w:gridCol w:w="271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Доходы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4234329,9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453263,1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133263,1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127363,1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3760042,8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3760042,8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3760042,8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4237121,8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287229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98953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98953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123312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123312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2685961,3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321083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149309,5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171773,5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2054301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1984149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253399,3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 и ребенка (детей) оставшегося без попечения родителей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196927,3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410560,3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322592,3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125005,3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146468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223030,4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223030,4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182326,4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214850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152144,8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15445,8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15445,8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101225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161541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161541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112908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19415,5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17216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- 20 007,9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20 007,9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2791,9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2791,9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Уалихановского районного маслихата от 29 августа 2019 года №2-42 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Уалихановского районного маслихата от 26 декабря 2018 года №2-32с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Местная бюджетная программа, не подлежащая секвестру в процессе исполнения районного бюджета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7"/>
        <w:gridCol w:w="2047"/>
        <w:gridCol w:w="2047"/>
        <w:gridCol w:w="2499"/>
        <w:gridCol w:w="42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1985649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1985649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1985649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Уалихановского районного маслихата от 29 августа 2019 года №2-42 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Уалихановского районного маслихата от 26 декабря 2018 года №2-32с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2019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1611"/>
        <w:gridCol w:w="1611"/>
        <w:gridCol w:w="5010"/>
        <w:gridCol w:w="288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123312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123312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123312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Актуесайский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Бидайыкский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Каратерекский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Тельжанский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Актуесайский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Бидайыкский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Каратерекский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Тельжанский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Актуесайский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Бидайыкский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Каратарекский сельский округ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Уалихановского районного маслихата от 29 августа 2019 года №2-42 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Уалихановского районного маслихата от 26 декабря 2018 года№2-32с</w:t>
            </w:r>
          </w:p>
        </w:tc>
      </w:tr>
    </w:tbl>
    <w:bookmarkStart w:name="z4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Социальные выплаты отдельным категориям нуждающихся граждан по бюджетной программе 451.007.000 "Социальная помощь отдельным категориям нуждающихся граждан по решениям местных представительных органов" на 2019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6"/>
        <w:gridCol w:w="2046"/>
        <w:gridCol w:w="2046"/>
        <w:gridCol w:w="3308"/>
        <w:gridCol w:w="339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24 757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24 757</w:t>
            </w:r>
          </w:p>
        </w:tc>
      </w:tr>
      <w:tr>
        <w:trPr>
          <w:trHeight w:val="30" w:hRule="atLeast"/>
        </w:trPr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