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4cc7" w14:textId="9974c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 и культуры, являющимся гражданскими служащими и работающим в сельской местности района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18 марта 2019 года № 35/4. Зарегистрировано Департаментом юстиции Северо-Казахстанской области 27 марта 2019 года № 5265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маслихата района Шал акына Северо-Казахстанской области от 30.03.2022 </w:t>
      </w:r>
      <w:r>
        <w:rPr>
          <w:rFonts w:ascii="Times New Roman"/>
          <w:b w:val="false"/>
          <w:i w:val="false"/>
          <w:color w:val="ff0000"/>
          <w:sz w:val="28"/>
        </w:rPr>
        <w:t>№ 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 и культуры, являющимся гражданскими служащими и работающим в сельской местности района Шал акына Северо-Казахстанской области,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Шал акына Северо-Казахстанской области от 30.03.2022 </w:t>
      </w:r>
      <w:r>
        <w:rPr>
          <w:rFonts w:ascii="Times New Roman"/>
          <w:b w:val="false"/>
          <w:i w:val="false"/>
          <w:color w:val="000000"/>
          <w:sz w:val="28"/>
        </w:rPr>
        <w:t>№ 20/2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пункта 1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XXXV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Шал акына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Окунев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