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8cbc8" w14:textId="6a8cb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культуры являющихся гражданскими служащими и работающих в сельской местности района Шал акына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2 августа 2019 года № 145. Зарегистрировано Департаментом юстиции Северо-Казахстанской области 5 августа 2019 года № 5527.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акимата района Шал акына Северо-Казахстанской области от 16.03.2022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акимат района Шал акына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в области социального обеспечения, культуры являющихся гражданскими служащими и работающих в сельской местности района Шал акына Северо-Казахстанской области согласно приложению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района Шал акына Северо-Казахстанской области от 16.03.2022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Шал акына Северо-Казахстанской области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района Шал акына Северо-Казахстанской области" от 29 августа 2017 года №160 (опубликовано 4 октября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№4313).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подлежит официальному опубликованию и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"2" августа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культуры являющихся гражданскими служащими и работающих в сельской местности района Шал акына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в редакции постановления акимата района Шал акына Северо-Казахстанской области от 16.03.2022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21.12.2023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заведующий отделением надомного обслуживания, являющийся структурным подразделением организации районного значения;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консультант по социальной работе;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социальный работник по оценке и определению потребности в специальных социальных услугах;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работник по уходу за престарелыми и лицами с инвалидностью;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работник по уходу за детьми с инвалидностью и лицами с инвалидностью старше 18 лет с психоневрологическими заболеваниями.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культуры: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(директор) коммунального государственного учреждения и государственного казенного предприятия районного значения;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(директора) коммунального государственного учреждения и государственного казенного предприятия районного значения;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коммунального государственного учреждения и государственного казенного предприятия сельского значения;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заведующий (руководитель) методическим кабинетом, библиотекой коммунального государственного учреждения и государственного казенного предприятия районного значения;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аккомпаниатор;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библиограф;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библиотекарь;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культорганизатор (основных служб);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методист всех наименований (основных служб);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музыкальный руководитель;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режиссер;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художники всех наименований (основных служб);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редактор (основных служб);</w:t>
      </w:r>
    </w:p>
    <w:bookmarkEnd w:id="24"/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хореограф;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звукооператор.</w:t>
      </w:r>
    </w:p>
    <w:bookmarkEnd w:id="26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