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608e" w14:textId="d8b6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Атырауской области от 26 июня 2015 года № 194 "Об утверждении регламентов государственных услуг в сфере лесного хозяйства и животного мира"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16 октября 2019 года № 237. Зарегистрировано Департаментом юстиции Атырауской области 18 октября 2019 года № 4510.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26 июня 2015 года № 194 "Об утверждении регламентов государственных услуг в сфере лесного хозяйства и животного мира" (зарегистрированное в Реестре государственной регистрации нормативных правовых актов № 3260, опубликованное 23 июля 2015 года в газете "Прикаспийская коммуна")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Наутиева А.И.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"16" октября 2019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"26" июня 2015 года № 194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– государственная услуга) оказывается местным исполнительным органами области – государственными учреждениями "Управление природных ресурсов и регулирования природопользования Атырауской области" и "Управление рыбного хозяйства Атырауской области", местными исполнительными органами города Атырау и районов (далее – услугодатель).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Государственную корпорацию "Правительство для граждан" (далее – Государственная корпорация).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копия постановления акимата области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 (зарегистрированный в Реестре государственной регистрации нормативных правовых актов № 11774) (далее – Стандарт).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поступившие из Государственной коорпорации документы и направляет руководителю услугодателя в течение 15 (пятнадцати) минут;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 и направляет специалисту услугодателя на исполнение в течение 1 (одного) часа;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 рассматривает поступившие документы, готовит результат государственной услуги и направляет на подпись руководителю в течение 4 (четырех) рабочих дней;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государственной услуги и направляет в работнику канцелярии услугодателя в течение 30 (тридцати) минут;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канцелярии услугодателя регистрирует результат государственной услуги и направляет в Государственную корпорацию через курьера в течение 1 (одного) часа. 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Пошаговые действия и решения по оказанию государственной услуги (диаграмма функционального взаимодействия при оказании государственной услуги через Государственную корпорацию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 через Государственную корпорацию: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подает необходимые документы работнику Государственной корпорации в операционном зале в порядке "электронной" очереди (в течение 15 (пятнадцати) минут).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 Государственной корпорации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 (в течении 3 (трех) минут);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 и вывод на экран формы запроса для оказания государственной услуги и ввод работником Государственной корпорации данных услугополучателя, а также данных по доверенности представителя услугополучателя (в течении 4 (четырех) минут);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Национальный реестр индивидуальных идентификационных номеров (далее – НР ИИН)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(в течении 3 (трех) минут);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НР ИИН, данных доверенности в ЕНИС (в течении 3 (трех) минут);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НР ИИН, данных доверенности в ЕНИС (в течении 3 (трех) минут);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направление электронного документа (запроса услугополучателя) удостоверенного (подписанного) ЭЦП работника Государственной корпорации через ШЭП в Автоматизированное рабочее место шлюза "электронного правительства" (далее – АРМ ШЭП) (в течении 3 (трех) минут);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получение от услугодателя результата государственной услуги (в течении 3 (трех) минут);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выдача услугополучателю результата государственной услуги (в течении 3 (трех) минут). Государственная корпорация обеспечивает хранение результата в течение одного месяца, после чего направляет его услугодателю для дальнейшего хранения.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учасков за пользователями животным миром и установлению сервитутов для нужд охотничьего и рыбного хозяйства"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708900" cy="201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Государственную корпорацию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Таблица. Условные обозначения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7724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