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05051d" w14:textId="e0505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регионального перечня приоритетных видов спорта Атырауской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Атырауской области от 18 декабря 2019 года № 299. Зарегистрировано Департаментом юстиции Атырауской области 25 декабря 2019 года № 4548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статьями </w:t>
      </w:r>
      <w:r>
        <w:rPr>
          <w:rFonts w:ascii="Times New Roman"/>
          <w:b w:val="false"/>
          <w:i w:val="false"/>
          <w:color w:val="000000"/>
          <w:sz w:val="28"/>
        </w:rPr>
        <w:t>27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20-5)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3 июля 2014 года "О физической культуре и спорте" и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Атырауской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региональный перечень приоритетных видов спорта Атырауской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Атырауской области от 28 ноября 2017 года № 315 "Об утверждении регионального перечня приоритетных видов спорта Атырауской области" (зарегистрированное в Реестре государственной регистрации нормативных правовых актов № 3997, опубликованное 12 декабря 2017 года в эталонном контрольном банке нормативных правовых актов Республики Казахстан).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Атырауской области Шапкенова С.Ж.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Атырауской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Атырауской области от "__" _________ 2019 года № __ 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Атырауской области от 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2019 года № 299</w:t>
            </w:r>
          </w:p>
        </w:tc>
      </w:tr>
    </w:tbl>
    <w:bookmarkStart w:name="z1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Региональный перечень приоритетных видов спорта Атырауской области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- в редакции постановления акимата Атырауской области от 28.03.2024 № </w:t>
      </w:r>
      <w:r>
        <w:rPr>
          <w:rFonts w:ascii="Times New Roman"/>
          <w:b w:val="false"/>
          <w:i w:val="false"/>
          <w:color w:val="ff0000"/>
          <w:sz w:val="28"/>
        </w:rPr>
        <w:t>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групп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не олимпийского вида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летнего олимпийского вида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зимнего олимпийского вида спорта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паралимпийского вида спорта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национального вида спорта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"А"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Nomad ММА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Таеквондо WTF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с шайбой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 дзюдо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Казакша курес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Каратэ-до шотокан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Дзюдо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таеквондо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Традиционная стрельба из лука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Спортивное самбо и боевое самбо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Вольная борьба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плавание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Единоборство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UWW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Бокс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Волейбол сидя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Тогызкумалак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Кикбоксинг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настольный теннис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Асық ату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Джиу-джитсу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Классический волейбол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 пулевая стрельба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Кокпар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Унифайт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Баскетбол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 легкая атлетика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Муайтай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Греко-римская борьба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 пауэрлифтинг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Смешанные виды боевого единоборства (ММА)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Паралимпийская выездка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Рукопашный бой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Голбол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Шахматы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 стендовая стрельба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 (WKF)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Бочча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Панкратион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Пенчак Силат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Пожаротушение и пожароспасательный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Киокушинкай-кан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Борьба на поясах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Таеквон-до GTF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Каратэ шинкиокушинкай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Греко-римская и вольная борьба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Плавание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Футбол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Армрестлинг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Таеквондо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Шахмат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Сурдо Паракаратэ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Шашки (непаралимпийский)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Тогызкумалак (непаралимпийский)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Танцы на колясках (непаралимпийский)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"В"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Футзал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Водное поло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Фигурное катание на коньках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Каратэ-До КҰкушинкай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Футбол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Керлинг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Аударыспак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Kyokushin Budokai Karate - КҰкушин Будокай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Плавание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Охота с ловчими птицами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Грэпплинг (версия АIGA)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Настольный теннис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Танцевальный спорт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Художественная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Бодибилдинг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Легкая атлетика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Комбат Дзю-дзюцу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Тяжелая атлетика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Гиревой 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Баскетбол 3х3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Армрестлинг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Гандбол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Кекушинкай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Гребля на байдарках и каноэ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Президентское многоборье (Полиатлон)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Велосипедный спорт (шоссе)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 "С"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Бильярд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Триатлон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 ату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Пауэрлифтинг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Стрельба из лука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 илу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Ашихара – каратэ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Хоккей на траве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Практическая стрельба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Стендовая стрельба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Эстетическая групповая гимнастика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Пулевая стрельба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Автомотоспорт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Фехтование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Прыжки в воду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Современное пятиборье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Велосипедный мотокросс (BMX)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Маунтинбайк 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Разшифровка аббревиатур: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АIGA – Аматэур Интернейшнал Греплинг Ассосейшн (Amateur International Grappling Association);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BMX - Modified Bike X-Treme;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GTF – Глобал таеквондо федерейшн (Global taekwon-do federation);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ММА – Миксд мартиал артс (Мixed Martial Arts);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UWW – Юнайтед Уолд Врестлинг (United World Wrestling);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WKF – Уолд каратэ Федерейшн (World Кarate Federation);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WTF – Уолд теаквондо Федерейшн (World taekwondo Federation).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