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48af" w14:textId="484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28 декабря 2018 года № 303 "О бюджете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марта 2019 года № 329. Зарегистрировано Департаментом юстиции Атырауской области 3 апреля 2019 года № 4371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уточнении бюджетов сельских округов на 2019-2021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районного маслихата от 28 декабря 2018 года № 303 "О бюджете сельских округов на 2019-2021 годы" (зарегистрировано в реестре государственной регистрации нормативных правовых актов за № 4321, опубликовано 15 января 2019 года в эталонном контрольном банке нормативных правовых актов Республики Казахстан)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"61 693" заменить цифрами "61 923";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"57 343" заменить цифрами "57 573";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"61 693" заменить цифрами "63 916";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"- 1 993";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"1 993";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"1 993".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"137 836" заменить цифрами "139 577";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"- 1 741";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"1 741";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"1 741".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"64 432" заменить цифрами "65 182";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"56 062" заменить цифрами "56 812";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"64 432" заменить цифрами "70 161";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"- 4 979";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"4 979";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"4 979".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"83 998" заменить цифрами "84 698";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"74 236" заменить цифрами "74 936";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"83 998" заменить цифрами "88 639";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"- 3 941";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"3 941";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"3 941".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"82 558" заменить цифрами "83 128";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"76 351" заменить цифрами "76 921";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"82 558" заменить цифрами "88 548";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"- 5 420";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"5 420";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"5 420".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"514 174" заменить цифрами "632 151";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"438 789" заменить цифрами "556 766";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"514 174" заменить цифрами "636 466";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"- 4 315";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"4 315";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"4 315".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"65 574" заменить цифрами "93 037";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"57 270" заменить цифрами "84 733";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"65 574" заменить цифрами "97 306";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"- 4 269";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"4 269";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"4 269".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сельских округов на 2019 год предусмотрены текущие целевые трансферты из районного бюджета в сумме 292 596 тысяч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67 822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платы, в том числе: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4 023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6 001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4 231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6 011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8 230 тысяч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33 545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5 781 тысяч тенге.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5 172 тысяч тенге - на приобретение и содержание программного продукта "Парус-Каз", в том числе: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584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584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584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584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584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1 668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584 тысяч тенге.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14 557 тысяч тенге - на материально-техническое оснащение организаций образования Алмалинского сельского округа;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47 145 тысяч тенге - на текущее содержание организаций образования Алмалинского сельского округа;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10 210 тысяч тенге - на текущее содержание организаций культуры Алмалинского сельского округа;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29 578 тысяч тенге - на текущий ремонт объектов организаций образования Махамбетского сельского округа;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700 тысяч тенге - на проведение экспертизы разработанной проектно-сметной документации для капитального ремонта объектов образования Бейбарыского сельского округа;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материально-техническое оснащение организаций образования Сарайчиковского сельского округа;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 водоснабжения населенных пунктов, в том числе: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27 263 тысяч тенге;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25 263 тысяч тенге;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49 358 тысяч тенге – на обеспечение санитарии населенных пунктов, в том числе: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230 тысяч тенге;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750 тысяч тенге;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570 тысяч тенге;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46 408 тысяч тенге;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1 400 тысяч тенге;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14 728 тысяч тенге – на благоустройство и озеленение населенных пунктов Махамбетского сельского округа.".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Приложения решения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возложить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декабря 2018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марта 2019 года № 329</w:t>
            </w:r>
          </w:p>
        </w:tc>
      </w:tr>
    </w:tbl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2019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28 декабря 2018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29 марта 2019 года № 329</w:t>
            </w:r>
          </w:p>
        </w:tc>
      </w:tr>
    </w:tbl>
    <w:bookmarkStart w:name="z12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5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28 декабря 2018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29 марта 2019 года № 329</w:t>
            </w:r>
          </w:p>
        </w:tc>
      </w:tr>
    </w:tbl>
    <w:bookmarkStart w:name="z1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28 декабря 2018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29 марта 2019 года № 329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1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28 декабря 2018 года №303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29 марта 2019 года №329</w:t>
            </w:r>
          </w:p>
        </w:tc>
      </w:tr>
    </w:tbl>
    <w:bookmarkStart w:name="z1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2019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28 декабря 2018 года №303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29 марта 2019 года №329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7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2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28 декабря 2018 года №303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29 марта 2019 года №329</w:t>
            </w:r>
          </w:p>
        </w:tc>
      </w:tr>
    </w:tbl>
    <w:bookmarkStart w:name="z15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3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3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