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1866" w14:textId="a051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Исатайского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7 ноября 2019 года № 266-VI. Зарегистрировано Департаментом юстиции Атырауской области 18 ноября 2019 года № 4526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Исатайского районного маслихата Атырауской области от 27.06.2023 № </w:t>
      </w:r>
      <w:r>
        <w:rPr>
          <w:rFonts w:ascii="Times New Roman"/>
          <w:b w:val="false"/>
          <w:i w:val="false"/>
          <w:color w:val="ff0000"/>
          <w:sz w:val="28"/>
        </w:rPr>
        <w:t>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Исатайского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решением Исатайского районного маслихата Атырауской области от 27.06.2023 № </w:t>
      </w:r>
      <w:r>
        <w:rPr>
          <w:rFonts w:ascii="Times New Roman"/>
          <w:b w:val="false"/>
          <w:i w:val="false"/>
          <w:color w:val="000000"/>
          <w:sz w:val="28"/>
        </w:rPr>
        <w:t>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ХLІІІ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Мутьянова Л.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Муханбеталиев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Исатайского районного маслихата от 7 ноября 2019 года № 266-VI Утвержден решением Исатайского районного маслихата от 7 ноября 2019 года № 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Исатайского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Исатайского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ff0000"/>
          <w:sz w:val="28"/>
        </w:rPr>
        <w:t>14-VІI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Законом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Исатайского района.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Исатайского района"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получателей, на основании сводных списков, утвержденных акимами сельских округов, по предоставлению государственных организаций здравоохранения, социального обеспечения, образования, культуры, спорта и ветеринарии с приложением документа, подтверждающего наличие лицевого (карточного) счета в банке второго уровня.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Исатайского района.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15 000 (пятнадцать тысяч)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Исатайского районного маслихата Атырауской области от 27.06.2023 № </w:t>
      </w:r>
      <w:r>
        <w:rPr>
          <w:rFonts w:ascii="Times New Roman"/>
          <w:b w:val="false"/>
          <w:i w:val="false"/>
          <w:color w:val="000000"/>
          <w:sz w:val="28"/>
        </w:rPr>
        <w:t>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