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b8a7" w14:textId="13ab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29 декабря 2018 года № ХХХI-1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23 декабря 2019 года № XLV-1. Зарегистрировано Департаментом юстиции Атырауской области 24 декабря 2019 года № 4547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2019-2021 годы, районной маслихат VI созыва на ХLV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ХХХI-1 "О районном бюджете на 2019-2021 годы" (зарегистрированно в реестре государственной регистрации нормативных правовых актов за № 4315, опубликованно 17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"8 560 021" заменить цифрами "7 699 786";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"1 205 658" заменить цифрами "1 129 751";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"13 454" заменить цифрами "17 939";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"26 431" заменить цифрами "26 985";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"7 314 478" заменить цифрами "6 525 111";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"8 642 263" заменить цифрами "7 782 028";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"13 359" заменить цифрами "31 398";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"30 300" заменить цифрами "48 339";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"-95 601" заменить цифрами "-113 640";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"95 601" заменить цифрами "113 640";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"30 300" заменить цифрами "48 339";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"100";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"8 396" заменить цифрами "177";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"219 315" заменить цифрами "270 364";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"11 820" заменить цифрами "15 807";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"9 566" заменить цифрами "4 083";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"35 176" заменить цифрами "103 405";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"530 309" заменить цифрами "656 253";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"23 057" заменить цифрами "21 080";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"445 124" заменить цифрами "407 244";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"146 680" заменить цифрами "138 020";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"31 964" заменить цифрами "23 974";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"11 600" заменить цифрами "10 100";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"257 126" заменить цифрами "252 026";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"28 623" заменить цифрами "26 009";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"22 800" заменить цифрами "16 000";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"88 931" заменить цифрами "90 046";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"1 080" заменить цифрами "540";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"14 622" заменить цифрами "8 899";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8-2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"1 206 903" заменить цифрами "496 576";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"42 130" заменить цифрами "32 789";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"55 000" заменить цифрами "50 000";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"83 437" заменить цифрами "36 000";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"30 300" заменить цифрами "48 339";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Әнет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XLV сессии районного маслихата от 23 декабря 2019 года № XLV-1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 сессии районного маслихата от 29 декабря 2018 года № ХХХІ -1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7 699 786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1 129 751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6 525 111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6 525 111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96"/>
        <w:gridCol w:w="1046"/>
        <w:gridCol w:w="1046"/>
        <w:gridCol w:w="6518"/>
        <w:gridCol w:w="2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7 782 028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3 948 803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3 411 394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3 273 162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3 038 727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-113 640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2023"/>
        <w:gridCol w:w="5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