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2074" w14:textId="d602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(павильонов) субъектам торговой деятельности на территории Индерского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23 августа 2019 года № 247. Зарегистрировано Департаментом юстиции Атырауской области 28 августа 2019 года № 4482. Утратило силу постановлением акимата Индерского района Атырауской области от 5 апреля 2021 года № 54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Индерского района Атырауской области от 05.04.2021 № </w:t>
      </w:r>
      <w:r>
        <w:rPr>
          <w:rFonts w:ascii="Times New Roman"/>
          <w:b w:val="false"/>
          <w:i w:val="false"/>
          <w:color w:val="ff0000"/>
          <w:sz w:val="28"/>
        </w:rPr>
        <w:t>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акимат Индерского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с автолавок и (или) палаток (павильонов) субъектам торговой деятельности на территории Индерского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Утегулова С.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Индерского районного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"23" августа 2019 года № 247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 торговой деятельности на территории Индерского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7833"/>
        <w:gridCol w:w="1187"/>
        <w:gridCol w:w="1330"/>
      </w:tblGrid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места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автолавок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палаток (павильонов)</w:t>
            </w:r>
          </w:p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Индербор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рынком "Алга", улица К.Туленбаева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перед рынком "Жасулан", улица Д.Кунаева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С.Тунгатарова, участок перед зданием коммунальное государственное предприятие на праве хозяйственного ведения "Атырауский областной центр психического здоровья" Управления здравоохранения Атырауской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Побережье соленого озера, расстояние 15 км от поселка Индерборский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парка по улице Н.Мендигалиева №45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возле дома по улице С.Бейбарыс №6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зона возле реки Урал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перед домом по улице Д.Кунаева №17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возле дома по улице Д.Кунаева №19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возле дома по улице Д.Кунаева №22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возле здания коммунальное государственное учреждение "Казахская средняя школа "Коктем" Индерского районного отдела образования, физической культуры и спорта", улица Ж.Кенжетаева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за домами по улице Махамбета №43а, 43б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перед домами по улице Махамбета №18,20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перед мечетью "Әйіп қажы" по улице К.Тухфатова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Буденевский сельский округ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площадь, улица С.Датова 1б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Автостоянка, находящаяся на балансе государственного учреждения "Аппарат акима Жарсуатского сельского округа", улица Махамбета № 2А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Курылыс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площадка перед медицинским пунктом в селе Курылыс коммунальное государственное предприятия на праве хозяйственного ведения "Индерская центральная районная больница" Управления здравоохранения Атырауской области, улица К.Кемалиева, №10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Коктогайский сельский округ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по улице О.Айтбаева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Орликовский сельский округ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перед домом №15, по улице И.Усенова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Есболский сельский округ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улице С.Датова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Ынтымак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улице Б.Бозекенова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Елтайский сельский округ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Женис и М.Кабиулы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Аккала 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возле дома №1 по улице Т.Жылысова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