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e688" w14:textId="5c5e6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29 января 2016 года № 505-V "О дополнительном регламентировании порядка проведения мирных собраний, митингов, шествий, пикетов и демонстраций в Курмангазинском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4 июля 2019 года № 423-VI. Зарегистрировано Департаментом юстиции Атырауской области 18 июля 2019 года № 4460. Утратило силу решением Курмангазинского районного маслихата Атырауской области от 25 августа 2020 года № 530-VI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25.08.2020 № </w:t>
      </w:r>
      <w:r>
        <w:rPr>
          <w:rFonts w:ascii="Times New Roman"/>
          <w:b w:val="false"/>
          <w:i w:val="false"/>
          <w:color w:val="ff0000"/>
          <w:sz w:val="28"/>
        </w:rPr>
        <w:t>530-VI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января 2016 года № 505-V "О допонительном регламентировании порядка проведения мирных собраний, митингов, шествий, пикетов и демонстраций в Курмангазинском районе" (зарегистрировано в реестре государственной регистрации нормативных правовых актов за № 3470, опубликовано 18 марта 2016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слово "Ганюшкино" заменить словом "Құрманғазы".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(председатель М. Куаншалиев) районного маслихата по вопросам социальной сферы, молодежной политики, законодательства и права.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XXXХV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Кабылов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Жугинисов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