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0238c" w14:textId="f1023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присвоениии наименования участку дороги начиная с пересечения улицы А.Темира и проспекта Б.Саттарханова до пересечения проспекта Тауке хана и улицы Н.Турекулова города Туркестан Туркестанской области проспект Нұрсұлтан 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Туркестанской области от 20 марта 2019 года № 42 и решение Туркестанского областного маслихата от 20 марта 2019 года № 36/371-VI. Зарегистрировано Департаментом юстиции Туркестанской области 20 марта 2019 года № 4946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 Республиканской ономастической комиссии при Правительстве Республики Казахстан от 20 марта 2019 года, акимат Туркестанской области ПОСТАНОВЛЯЕТ и Туркестанский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наименование участку дороги начиная с пересечения улицы А. Темира и проспекта Б. Саттарханова до пересечения проспекта Тауке хана и улицы Н. Турекулова города Туркестан Туркестанской области проспект Нұрсұлтан Назарбаев.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Туркестанского областного маслихата"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постановления и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постановления и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постановления и решения на интернет-ресурсе акимата Туркестанской области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постановления и решения возложить на заместителя акима Туркестанской области Отарбаева М.Н.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