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fb87" w14:textId="00cf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14 мая 2018 года № 132 "Об утверждении нормативов, критериев и требований субсидий по направлениям субсидирования"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22 апреля 2019 года № 56. Зарегистрировано Департаментом юстиции Туркестанской области 23 апреля 2019 года № 4985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мая 2018 года № 132 "Об утверждении нормативов, критериев и требований субсидий по направлениям субсидирования" (зарегистрированное в Реестре государственной регистрации нормативных правовых актов за № 4603, опубликованное 22 мая 2018 года в газете "Южный Казахстан" и в Эталонном контрольном банке нормативных правовых актов Республики Казахстан в электронном виде 25 мая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