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5777" w14:textId="9695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 июня 2016 года № 151 "Об утверждении регламента государственной услуги 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15 октября 2019 года № 234. Зарегистрировано Департаментом юстиции Туркестанской области 17 октября 2019 года № 5220.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 июня 2016 года № 151 "Об утверждении регламента государственной услуги 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(зарегистрировано в Реестре государственной регистрации нормативных правовых актов за № 3767, опубликовано 9 июля 2016 года в газете "Южный Казахстан")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положения":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"Управление пассажирского транспорта и автомобильных дорог Южно-Казахстанской области" заменить словами "Управление пассажирского транспорта и автомобильных дорог Туркестанской области".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Айтмухаметова К.К.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