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30f5" w14:textId="5c43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6 марта 2019 года № 34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25 декабря 2019 года № 298. Зарегистрировано Департаментом юстиции Туркестанской области 26 декабря 2019 года № 5322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Туркестанской области от 6 марта 2019 года № 34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2019-2020 учебный год" (зарегистрировано в Реестре государственной регистрации нормативных правовых актов за № 4923 и опубликовано 20 марта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"Государственный образовательный заказ на подготовку специалистов с техническим и профессиональным, послесредним образованием на 2019-2020 учебный год, за счет средств областного бюджета"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Калкаманова С.А.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2019 года №____ "О внесении изменения в постановление акимата Туркестанкой области от 6 марта 2019 года № 34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2019-2020 учебный год".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2019-2020 учебный год,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598"/>
        <w:gridCol w:w="1807"/>
        <w:gridCol w:w="883"/>
        <w:gridCol w:w="983"/>
        <w:gridCol w:w="266"/>
        <w:gridCol w:w="1701"/>
        <w:gridCol w:w="1496"/>
        <w:gridCol w:w="1496"/>
        <w:gridCol w:w="1497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специалистов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 Образование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Медицина, фармацевтика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68914,76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Искусство и культура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Энергетика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Транспорт (по отраслям)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53056,2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58209,7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65586,8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