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fa93" w14:textId="802f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25 декабря 2018 года № 225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19 ноября 2019 года № 314. Зарегистрировано Департаментом юстиции Туркестанской области 26 ноября 2019 года № 5261.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 ноября 2019 года № 43/459-VI "О внесении изменений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5238, Кентауский городской маслихатРЕШИЛ: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25 декабря 2018 года № 225 "О городском бюджете на 2019-2021 годы" (зарегистрировано в Реестре государственной регистрации нормативных правовых актов за № 4854, опубликовано 12 января 2019 года в газете "Кентау" и в эталонном контрольном банке нормативно правовых актов Республики Казахстан в электронном виде12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2019-2021 годы согласно приложению 1, 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40 637 754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2 047 256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31 616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63 984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38 494 898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40 699 355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-6 736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-54 865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54 865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12 650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63 728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акимата города на 2019 год в сумме 434 220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порядке установленном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решение на интернет-ресурсе Кентауского городского маслихата после его официального опубликования.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Күнпеисов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2019 года № 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40 637 754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2 047 256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1 030 058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1 030 058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38 494 898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38 494 898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38 494 898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40 699 355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656 451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457 485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518 837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17 014 053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1 825 255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1 791 440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1 482 780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14 327 520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13 155 306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13 000 151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861 278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861 278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7 130 774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5 547 116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5 533 184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5 533 184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1 499 446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1 496 209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956 872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обеспечению прав и улучшению качества жизни инвалидов в Республике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6 921 862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5 053 988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2 864 277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2 769 022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1 505 514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1 449 434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1 238 431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959 734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855 487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3 054 513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2 897 468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2 154 836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2 154 836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742 632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742 632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404 862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1 020 873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995 104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666 183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1 406 778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1 406 778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645 925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1 919 877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1 919 877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1 919 877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1 656 324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-54 865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2019 года № 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селу Байылдыр на 2019-2021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4180"/>
        <w:gridCol w:w="1952"/>
        <w:gridCol w:w="1953"/>
        <w:gridCol w:w="1953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123 009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123 032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123 045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