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6510" w14:textId="7d46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23 декабря 2019 года № 328. Зарегистрировано Департаментом юстиции Туркестанской области 27 декабря 2019 года № 5333.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за № 44/472-VI "Об областном бюджете на 2020-2022 годы", зарегистрированного в Реестре государственной регистрации нормативных правовых актов за № 5296, Кентауский городской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Кентау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41 963 580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1 987 333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39 773 115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52 483 932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-10 523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-10 509 829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10 509 829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10 096 302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423 771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в городской бюджет от общей суммы поступлений корпоративного подоходного налога,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18 996 522 тысяч тенге.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2020 год в сумме 72 239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Кентауского городского маслихата Туркестанской области от 27.04.2020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Кентауского городского маслихата Туркестанской области от 07.09.2020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2020 год объем поступлений в Национальный фонд Республики Казахстан от продажи земельных участков сельскохозяйственного назначения в сумме 500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Утвердить распределение объемов сумм субвенций передаваемых из бюджета города Кентау бюджетам сельских округов на 2020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Кентауского городского маслихата по бюджету развитию экономики и социальным вопросам.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41 963 580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39 773 115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39 718 339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52 483 932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23 713 150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2 980 533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2 980 533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2 142 529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19 693 148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19 211 822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19 015 619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4 078 832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1 624 073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15 475 867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2 007 026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1 390 278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11 565 225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11 565 225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11 314 365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791 718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1 632 681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828 424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2 190 608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1 057 574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-10509829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15 359 160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653"/>
        <w:gridCol w:w="3594"/>
      </w:tblGrid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субвенций передаваемых из бюджета города Кентау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2197"/>
        <w:gridCol w:w="7435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Ачисай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Карашык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Иассы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Ески Икан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Икан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