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f1f3" w14:textId="901f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Казыгуртском районе, учитывающий месторасположение объекта налогообложения в населенном пункте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16 июля 2019 года № 191. Зарегистрировано Департаментом юстиции Туркестанской области 19 июля 2019 года № 5148.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первого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12 ноября 2018 года № 475 (зарегистрировано в Реестре государственной регистрации нормативных правовых актов № 17847),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Казыгуртском районе, учитывающий месторасположение объекта налогообложения в населенном пункте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23 ноября 2018 года № 159 "Об утверждении коэффициента зонирования в Казыгуртском районе, учитывающий месторасположение объекта налогообложения в населенном пункте на 2019 год" (зарегистрировано в Реестре государственной регистрации нормативных правовых актов за № 4813, опубликовано в Эталонном контрольном банке нормативных правовых актов Республики Казахстан в электронном виде 11 декабря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Казыгуртского района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Т.А. Калымбетова.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__________________Г.О. Ахаева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июль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Казыгуртском районе, учитывающий месторасположение объекта налогообложения в населенном пункте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1474"/>
        <w:gridCol w:w="5018"/>
        <w:gridCol w:w="3520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Кезенбулак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Ащыбулақ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Кызылдихан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Ондирис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Рахимов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Кокибел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Кызылата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Тесиктобе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Угам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Жигерген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Каржан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Косагаш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Үлгили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 (20 лет Каз ССР)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Тилектес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(Жанажол)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Қарабау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Карабау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Жумысшы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Сынтас (Жанатурмыс)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Шарапхана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Майлыошак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Утемисулы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КаракозыАбдалиева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КыдырМамбет (Казыгурт)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Кызылдала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Сырлысай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Кызылкия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Тугыртас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 (Абай)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Шанак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Ызабулак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