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b3ef" w14:textId="9c7b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Казыгуртского районного маслихата от 07 апреля 2017 года №14/84-VI "Об определении размера и порядка оказания жилищной помощи по Казыгуртскому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26 сентября 2019 года № 48/301-VI. Зарегистрировано Департаментом юстиции Туркестанской области 2 октября 2019 года № 5188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07 апреля 2017 года № 14/84-VI "Об определении размера и порядка оказания жилищной помощи по Казыгуртскому району" (зарегистрировано в Реестре государственной регистрации нормативных правовых актов за № 4075).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