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bebf0" w14:textId="83beb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нормативах отчисления и распределения части чистого дохода районных коммунальных государственных предприятий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Казыгуртского района Туркестанской области от 10 декабря 2019 года № 332. Зарегистрировано Департаментом юстиции Туркестанской области 11 декабря 2019 года № 5293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вторым, пятым и шестым абзацом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140 Закона Республики Казахстан от 1 марта 2011 года "О государственном имуществе", акимат Казыгуртского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нормативы отчисления и распределения части чистого дохода районных государственных предприятий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Казыгуртского района от 6 февраля 2019 года № 38 "О нормативах отчисления и распределения части чистого дохода районных коммунальных государственных предприятий" (зарегистрировано в Реестре государственной регистрации нормативных правовых актов за № 4906, опубликовано 22 февраля 2019 года в газете "Қазығұрт тынысы" и в эталонном контрольном банке нормативных правовых актов Республики Казахстан в электронном виде от 19 февраля 2019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Казыгуртского района"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Казыгуртского района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заместителя акима района Т.А. Калымбетова.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его первого дня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Телгараев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Казыгуртского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декабря 2019 года № 332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Нормативы отчисления и распределения части чистого дохода районных коммунальных государственных предприятий.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районных государственных предприятий – в размере 45 процентов от чистого дохода.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Оставшейся в распоряжении коммунальных государственных предприятий части чистого дохода направляется на развитие предприятия.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