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e79f" w14:textId="406e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31 декабря 2019 года № 53/326-VI. Зарегистрировано Департаментом юстиции Туркестанской области 13 января 2020 года № 5367.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декабря 2019 года № 52/317-VI "О районном бюджете на 2020-2022 годы", зарегистрированного в Реестре государственной регистрации нормативных правовых актов №, Казыгуртский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Казыгурт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634 787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577 554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640 196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–5 409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5 409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Сарапхана на 2020-2022 годы согласно приложению 2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267 787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270 875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Казыгуртского районного маслихата Туркестанской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59/361-VI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Алтынтобе на 2020-2022 годы согласно приложению 3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130 185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130 901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716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Карабау на 2020-2022 годы согласно приложению 4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179 737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177 623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182 767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Казыгуртского районного маслихата Туркестанской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59/361-VI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Сабыр Рахимова на 2020-2022 годы согласно приложению 5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129 861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130 129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268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Каракозы Абдалиева на 2020-2022 годы согласно приложению 6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299 450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293 897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301 178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1 728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Казыгуртского районного маслихата Туркестанской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59/361-VI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Кызылкия на 2020-2022 годы согласно приложению 7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275 239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276 140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–901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Шанак на 2020-2022 годы согласно приложению 8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124 477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125 203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726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Казыгуртского районного маслихата Туркестанской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59/361-VI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Шарбулак на 2020-2022 годы согласно приложению 9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–106 821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107 485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664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Жанабазар на 2020-2022 годы согласно приложению 10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244 425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237 947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245 704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1 279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Казыгуртского районного маслихата Туркестанской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59/361-VI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Турбат на 2020-2022 годы согласно приложению 11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206 359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207 052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693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Какпак на 2020-2022 годы согласно приложению 12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150 232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147 997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152 001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1 769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Казыгуртского районного маслихата Туркестанской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59/361-VI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Жигерген на 2020-2022 годы согласно приложению 13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104 514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100 550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105 215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2020 год размер субвенции, передаваемых из районного бюджета в бюджет сельского округа в сумме 199 148 тысяч тенге.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Шанак на 2020-2022 годы согласно приложению 8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121 156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121 882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726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2020 год размер субвенции, передаваемых из районного бюджета в бюджет сельского округа в сумме 94 301 тысяч тенге.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Шарбулак на 2020-2022 годы согласно приложению 9 соответственно, в том числе на 2020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–105 111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102 618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102 775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664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Казыгуртского районного маслихата Туркестанской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56/348-VI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2020 год размер субвенции, передаваемых из районного бюджета в бюджет сельского округа в сумме 65 515 тысяч тенге.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Жанабазар на 2020-2022 годы согласно приложению 10 соответственно, в том числе на 2020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238 971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225 528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240 250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1 279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2020 год размер субвенции, передаваемых из районного бюджета в бюджет сельского округа в сумме 139 528 тысяч тенге.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сельского округа Турбат на 2020-2022 годы согласно приложению 11 соответственно, в том числе на 2020 год в следующих объемах: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205 949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202 469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206 642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693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Казыгуртского районного маслихата Туркестанской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56/348-VI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на 2020 год размер субвенции, передаваемых из районного бюджета в бюджет сельского округа в сумме 157 503 тысяч тенге.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Какпак на 2020-2022 годы согласно приложению 12 соответственно, в том числе на 2020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153 191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144 099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154 960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1 769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на 2020 год размер субвенции, передаваемых из районного бюджета в бюджет сельского округа в сумме 99 621 тысяч тенге.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сельского округа Жигерген на 2020-2022 годы согласно приложению 13 соответственно, в том числе на 2020 год в следующих объемах: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102 685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101 154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103 386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решения Казыгуртского районного маслихата Туркестанской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56/348-VI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Предусмотреть на 2020 год размер субвенции, передаваемых из районного бюджета в бюджет сельского округа в сумме 90 150 тысяч тенге.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к 2020 году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Казыгуртского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Казыгуртского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Казыгуртского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Казыгуртского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65/393-VI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