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f181" w14:textId="783f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Ордабасынском районе, учитывающего месторасположение объекта налогообложения в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24 мая 2019 года № 262. Зарегистрировано Департаментом юстиции Туркестанской области 24 мая 2019 года № 5071. Утратило силу постановлением акимата Ордабасынского района Туркестанской области от 27 октября 2020 года № 457 (вводится в действие с 01.01.2021)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27.10.2020 № 457 (вводится в действие с 01.01.2021).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бюджет", акимат Ордабасынского района 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в Ордабасынском районе, учитывающий месторасположение объекта налогообложения в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Ордабасынского района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Ордабасынского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Оралбаева.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У.Халмурадов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мая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в Ордабасынском районе, учитывающего месторасположение объекта налогообложения в населенных пунктах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1618"/>
        <w:gridCol w:w="4310"/>
        <w:gridCol w:w="3861"/>
      </w:tblGrid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Кажымухан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Темирлановка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Кажымухан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Кызылсенгир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Карабастау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Буржар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Уялыжар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Ыкыластемир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Теспе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 Онтаев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Исаханов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Тореарык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Колтоган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Акпан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Қараспан-2 (Батыр ата)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Макташы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Сарыарык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Каракум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Төрткөл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Тортколь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Аксары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Арыстанды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Елшибек батыр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Кокарал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Спатаев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Аккойлы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Жусансай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Сарытогай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Токсансай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Шұбарсу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Шубарсу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