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1948" w14:textId="7031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18 декабря 2019 года № 49-300/VI. Зарегистрировано Департаментом юстиции Туркестанской области 30 декабря 2019 года № 5339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за № 44/472-VI "Об областном бюджете на 2020-2022 годы", зарегистрированного в Реестре государственной регистрации нормативных правовых актов за № 5296,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Сайрамского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41 726 425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3 139 062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293 347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38 277 778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41 832 226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105 801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63-382/VI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32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Сайрамского районного маслихата Туркестанской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61-371/VI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объем бюджетных субвенций передаваемых из областного бюджета в бюджет района в сумме 23 210 740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размеры субвенций, передаваемых из районного бюджета в бюджеты сельских округов, в общей сумме 716 472 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Аксукент 239 254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30 863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Арысь 31 500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35 132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Кайнарбулак 78 112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61 774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Карамурт 85 954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Карасу 28 925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Кутарыс 29 161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Колкент 46 889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Манкент 48 908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сумме 72 000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 и спорта,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2020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декабря 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63-382/VI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4822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41 726 425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3 139 062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1 037 174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38 277 778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38 110 024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41 832 226 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30 498 966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26 520 852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24 573 058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4 013 364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1 943 766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1 943 766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2 361 740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1 776 656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1 002 798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1 092 211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1 071 856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декабря 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Сайрамского районного маслихата Туркестанской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61-371/VI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17 880 686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декабря 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Сайрамского районного маслихата Туркестанской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61-371/VI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24 437 263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24 437 263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18 278 551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декабря 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6"/>
        <w:gridCol w:w="2396"/>
        <w:gridCol w:w="4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Инвестиционные проекты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инфрасруктуры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инфрасруктуры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декабря 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316"/>
        <w:gridCol w:w="3029"/>
        <w:gridCol w:w="3029"/>
        <w:gridCol w:w="3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