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8808" w14:textId="e858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Карамуртского сельского округа Сайрамского района Туркестанской области от 1 марта 2019 года № 52. Зарегистрировано Департаментом юстиции Туркестанской области 11 марта 2019 года № 4928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10 августа 2018 года, аким Карамуртского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населенном пункте Низамабад Карамуртского сельского округа наименавение Ардегерлер.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Карамуртского сельского округа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Карамуртского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