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4770" w14:textId="bb04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2018 года № 32-308-VI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24 апреля 2019 года № 38-356-VI. Зарегистрировано Департаментом юстиции Туркестанской области 6 мая 2019 года № 5031.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за № 37/376-VI "О внесении изменений и дополнений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4966,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2018 года № 32-308-VI "О районном бюджете на 2019-2021 годы" (зарегистрировано в Реестре государственной регистрации нормативных правовых актов за № 4582, опубликовано 11 января 2019 года в газете "Сарыағаш" и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44 563 172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2 989 963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41 473 614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44 782 126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244 821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218 954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38-356-VI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66"/>
        <w:gridCol w:w="700"/>
        <w:gridCol w:w="359"/>
        <w:gridCol w:w="924"/>
        <w:gridCol w:w="37"/>
        <w:gridCol w:w="962"/>
        <w:gridCol w:w="5663"/>
        <w:gridCol w:w="1"/>
        <w:gridCol w:w="248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44 563 172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2 989 963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480 186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480 186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484 096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1 755 980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41 473 614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41 473 614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41 473 614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12 827 693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38-356-VI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города районного значения, села, поселка и сельского округа на 2019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