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ef47" w14:textId="068e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27 июня 2019 года № 250. Зарегистрировано Департаментом юстиции Туркестанской области 27 июня 2019 года № 5101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Сарыагашского района Туркестанской области от 27.01.2021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сроком на 49 (сорок девять) лет без изъятия земельных участков у землепользователей и собственников земель для существующих магистральных и внутри населенных водопроводов находящихся в пользовании производственного участка "Сарыагашский групповой водопровод" филиала "Онтустикауызсу"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Сарыагашского района Туркестанской области от 27.01.2021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Сарыагашского района Туркестанской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Таскулова.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посел его превого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 от 27 июня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 для водопроводов магистральных и внутри населенных пунктов, находящихся в пользовании производственного участка "Сарыагашский групповой водопровод" филиала "Онтустикауыз 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Сарыагашского района Туркестанской области от 15.04.2020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 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Сиргели, сельский округ Капланбек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Енкес, Култума, Дархан, Акниет, Куркелес, Нурлыжол сельский округ Куркелес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Тонкерис сельский округ Жарты тобе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Таскескен сельский округ Тегисшил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