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cf84" w14:textId="5bdc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25 июня 2019 года № 39-374-VI. Зарегистрировано Департаментом юстиции Туркестанской области 3 июля 2019 года № 5122. Утратило силу решением Сарыагашского районного маслихата Туркестанской области от 2 июня 2020 года № 50-444-VI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02.06.2020 № 50-444-VI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Сарыагашского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направлении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39-374-VI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Сарыагашского района.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Сарыагашского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акиматом Сарыагашского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в следующим праздничным дням: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марта- "Международный женский день";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 награжденные подвесками Алтын алка и Кумис алка, матери героини, награжденные медалями "Материнская слава" I-II степени, единовременно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мая- "День защиты Отечества";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направлявщимся в Афганистан в период ведения боевых действий, лица принимавшие участие в ликвидации последствий катастрофы на Чернобыльской АЭС в 1986-1987 годах, ставшим инвалидами в результате ядерных испытаниях на Семипалатинском полигоне единовременно, предельный размер социальной помощи 12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"День Победы":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и инвалидам Великой Отечественной войны, единовременно предельный размер 100 месячных расчетных показателя, лицам приравненных к ним и работникам тыла единовременно предельный размер 5 кратного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июля - "День столицы";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инвалидам обслуживающим на дому, детям инвалидам обучающимся и воспитывающимся на дому, единовременно, в размере 2 месячного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декабря- "День Первого Президента Республики Казахстан"; одиноким и одиноко проживающим престарелым, и инвалидам I-II группы обслуживающим социальной услугой на дому единовременно, в размере 2 месячного расчетного показателя.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Туркестанской области.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центральным исполнительным органом.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 награжденные подвесками Алтын алка и Кумис алка, Матери- героини, награжденные медалями "Материнская слава" I-II степени единовременно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ветеренам и инвалидам Великой Отечественной войны, малообеспеченным семьям среднедушевой доход которых не превышает семидесяти процентного порога, в кратном отношении к прожиточному минимуму, одиноким пенсионерам и инвалидам, для компенсаций причиненного ущерба гражданину (семье) либо жилью вследствии стихийного бедствия или пожара, единовременно, предельный размер 100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награжденных орденами и медалями бывшего Союза ССР за самоотверженный труд и безупречную воинскую службу в тылу в годы Великой Отечественной войны, проработавшим (прослужившим) не менее 6 месяцев, супруг (супруга) умерших инвалидов Великой Отечественной войны не вступившие в повторный брак,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для подписки в изданиях, один раз в полугодие, предельный размер социальной помощи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участникам и ивалидам Великой Отечественной войны, на ремонт жилья единовременно, предельный размер социальной помощи 100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лицам, обслуживавших советский воинский контингент в Афганистане, получившим ранения, контузии или увечья, либо награжденными орденами и медалями бывшего Союза ССР за участие в обеспечении боевых действий, единовременно, предельный размер размер социальной помощи 12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единовременно, предельный размер размер социальной помощи 12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участвовавшие непосредственно в ядерных испытаниях и учениях на Семипалатинском полигоне, ставшим инвалидами в результате ядерных испытаниях, единовременно предельный размер социальной помощи 12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выписанным из специализированной противотуберкулезной медицинской организации, больным заразной формой туберкулеза ежемесячно в размере 10 месячных расчетных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людям заразившимся синдромом приобретенного иммунного дефицита или вирусом иммуно дефицита человека по вине медицинских работников и работников в сфере социально бытовых услуг что повлекло их здоровью, ежемесячно предельный размер социальной помощи 21,9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одиноким пожилым лицам старше 80 лет, детям-инвалидам обучающимся и воспитывающимся на дому, ежемесячно, предельный размер социальной помощи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инвалидам по индивидуальной программе реабилитации для обеспечения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коляски, предельный размер социальной помощи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коляски, предельный размер социальной помощи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пенсионерам и инвалидам для получения направлений в санаторно-курортное лечение, один раз в год, предельный размер социальной помощи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оказание услуги социальной и ива такси, участникам и инвалидам Великой Отечественной войны, инвалидам I-II группы имеющим затруднение в передвижении, детям инвалидам ежемесячно в размере 40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причинения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семидесяти процента порога,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оказывается, по списку, утверждаемому акиматом Сарыагашского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кента, села и сельского округа представляет заявление с приложением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-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расторжения и (или) невыполнения обязательств по социальному контракту активизации семьи и социальному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должностного лица органа, уполномоченного заверять сведения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составе семьи______________________________________________________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 _______________________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Ф.И.О. заявителя________________________________________________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Адрес места жительства__________________________________________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Трудная жизненная ситуация, в связи с наступлением которой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обратился за социальной помощью_____________________________________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безработного в органах занятости 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детей: ___ обучающихся в высших и средних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заведениях на платной основе _______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Великой Отечественной войны, приравненных к участникам Великой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Отечественной войны и инвалидам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пенсионеров, пожилых лиц, старше 80-ти лет, лиц, имеющих социально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значимые заболевания (злокачественные новообразования, туберкулез, вирус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иммунодефицита человека), инвалидов, детей-инвалидов (указать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добавить иную категорию)_____________________________________________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Условия проживания (общежитие, арендное, приватизированное жилье,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служебное жилье, жилой кооператив, индивидуальный жилой дом или иное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казать):______________________________________________________________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587"/>
        <w:gridCol w:w="573"/>
        <w:gridCol w:w="734"/>
        <w:gridCol w:w="1307"/>
        <w:gridCol w:w="5279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том числе заявителя), имеющих доход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заявленные доходы от его эксплуатации)________________________________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иного жилья, кроме занимаемого в настоящее время, (заявленные доходы от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эксплуатации)__________________________________________________________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Сведения о ранее полученной помощи (форма, сумма, источник):_______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Иные доходы семьи (форма, сумма, источник)________________________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Обеспеченность детей школьными принадлежностями, одеждой, обувью_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Санитарно-эпидемиологические условия проживания________________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(подписи)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составленным актом ознакомлен(а):_________________________________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и подпись заявителя (или одного из членов семьи),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 от ___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помощи, установления размеров и определения перечня отдельных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нуждающихся граждан, рассмотрев заявление и прилагаемые к нему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(семьи), обратившегося за предоставлением социальной помощи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наступлением трудной жизненной ситуации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материального положенгия заявителя (семьи) выносит заключение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(необходимости, отсутствии необходимости)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предоставления лицу (семье) социальной помощи с наступлением трудной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количестве_________штук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Принято "____"_______________20__г.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_____________________________________Ф.И.О. должность,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работника, акима поселка, сельского округа или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принявшего документы.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 2019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39-374-VI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решении Сарыагашского районного маслихата признанных утратившими силы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Сарыагашского районного маслихата от 29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6-61-VІ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3867, опубликовано 27 октября 2016 года в газете "Сарыағаш" и 28 октября 2016 года в эталонном контрольном банке нормативно правовых актов Республики Казахстан в электронном виде);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Сарыагашского районного маслихата от 30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12-142-VI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Сарыагашского районного маслихата от 29 сентября 2016 года № 6-61-VІ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4170, опубликовано 4 августа 2017 года в газете "Сарыағаш" и 1 августа 2017 года в эталонном контрольном банке нормативно правовых актов Республики Казахстан в электронном виде);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Сарыагашского районного маслихата от 08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22-239-VІ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Сарыагашского районного маслихата от 29 сентября 2016 года № 6-61-VІ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4652, опубликовано 13 июля 2018 года в газете "Сарыағаш" и 10 июля 2018 года в эталонном контрольном банке нормативно правовых актов Республики Казахстан в электронном виде).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