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69030" w14:textId="3669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Сарыагашского районного маслихата от 21 декабря 2018 года № 32-308-VI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Сарыагашского районного маслихата Туркестанской области от 26 декабря 2019 года № 47-431-VI. Зарегистрировано Департаментом юстиции Туркестанской области 9 января 2020 года № 5356.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Сарыагашского районного маслихата от 21 декабря 2018 года № 32-308-VI "О районном бюджете на 2019-2021 годы" (зарегистрировано в Реестре государственной регистрации нормативных правовых актов за № 4852, опубликовано 11 января 2019 года в газете "Сарыағаш" и 15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Сарыагашского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58 488 807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2 950 047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52 819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55 456 009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58 707 761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25 867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-244 821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244 821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75 750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49 883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218 954 тысяч тенге.".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Сарыагашского районного маслихата"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Министерство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Сарыагашского районного маслихата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Умирзаков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47-431-VI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32-308-VI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5459"/>
        <w:gridCol w:w="29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58 488 807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2 950 047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559 864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575 661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1 533 513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1 529 526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252 209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52 807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52 623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55 456 009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58 707 761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355 637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193 584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96 279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17 783 617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840 917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809 516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698 636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13 990 244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13 871 144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1 122 817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632 855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35 480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259 830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11 241 466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9 573 448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9 567 708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9 567 708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1 552 319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930 602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164 573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14 845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96 435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229 184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79 468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115 699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7 745 562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4 042 122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3 775 551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266 571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50 585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3 701 904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274 218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1 588 476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1 043 921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236 800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468 212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449 542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192 189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45 298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146 891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124 860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89 753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53 561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50 311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234 831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342 694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211 875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26 210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104 609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127 032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39 158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36 446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87 874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18 028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63 657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558 002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505 043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73 882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421 665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52 959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15 338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173 206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168 904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18 917 052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13 589 820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5 172 915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147 127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25 867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244 821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75 750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