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f3041" w14:textId="1df30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и поселков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Туркестанской области от 26 декабря 2019 года № 295. Зарегистрировано Департаментом юстиции Туркестанской области 6 января 2020 года № 5351.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Законом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20 декабря 2019 года № 285 "О районном бюджете на 2020-2022 годы" зарегистрированного в Реестре государственной регистрации нормативных правовых актов за № 5328 Созакский районный маслихат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Жартытобе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79 864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–1 864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1 184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76 816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80 919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-1 055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–1 055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1 055тысяч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Созакского районного маслихата Туркестанской области от 21.09.2020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на 2020 год размер субвенций, передаваемых из районного бюджета в бюджет сельского округа в сумме 72 766 тысяч тенге.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сельского округа Жуантобе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68 266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–1 793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66 432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69 768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-1 502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–1 502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1 502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Созакского районного маслихата Туркестанской области от 25.11.2020 </w:t>
      </w:r>
      <w:r>
        <w:rPr>
          <w:rFonts w:ascii="Times New Roman"/>
          <w:b w:val="false"/>
          <w:i w:val="false"/>
          <w:color w:val="00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2020 год размер субвенций, передаваемых из районного бюджета в бюджет сельского округа в сумме 63 121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сельского округа Каракур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86 539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3 261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82 603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87 618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1 079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1 079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Созакского районного маслихата Туркестанской области от 25.11.2020 </w:t>
      </w:r>
      <w:r>
        <w:rPr>
          <w:rFonts w:ascii="Times New Roman"/>
          <w:b w:val="false"/>
          <w:i w:val="false"/>
          <w:color w:val="00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на 2020 год размер субвенций, передаваемых из районного бюджета в бюджет сельского округа в сумме 64 720 тысяч тенге.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сельского округа Каратау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71 246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12 029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59 217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72 658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-1 412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–1 412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1 412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Созакского районного маслихата Туркестанской области от 25.11.2020 </w:t>
      </w:r>
      <w:r>
        <w:rPr>
          <w:rFonts w:ascii="Times New Roman"/>
          <w:b w:val="false"/>
          <w:i w:val="false"/>
          <w:color w:val="00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на 2020 год размер субвенций, передаваемых из районного бюджета в бюджет сельского округа в сумме 55 513 тысяч тенге.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сельского округа Кумкент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94 030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–2 132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91 898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94 738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–708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Созакского районного маслихата Туркестанской области от 25.11.2020 </w:t>
      </w:r>
      <w:r>
        <w:rPr>
          <w:rFonts w:ascii="Times New Roman"/>
          <w:b w:val="false"/>
          <w:i w:val="false"/>
          <w:color w:val="00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на 2020 год размер субвенций, передаваемых из районного бюджета в бюджет сельского округа в сумме 84 186 тысяч тенге.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сельского округа Созак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171 409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3 070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161 559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173 015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- 1 606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1 606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Созакского районного маслихата Туркестанской области от 25.11.2020 </w:t>
      </w:r>
      <w:r>
        <w:rPr>
          <w:rFonts w:ascii="Times New Roman"/>
          <w:b w:val="false"/>
          <w:i w:val="false"/>
          <w:color w:val="00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на 2020 год размер субвенций, передаваемых из районного бюджета в бюджет сельского округа в сумме 151 471 тысяч тенге.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сельского округа Сызган на 2020-2022 годы согласно приложению 5 соответственно, в том числе на 2020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110 740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–2 943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107 552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111 885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–1145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1 145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Созакского районного маслихата Туркестанской области от 21.09.2020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Предусмотреть на 2020 год размер субвенций, передаваемых из районного бюджета в бюджет сельского округа в сумме 65 689 тысяч тенге.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сельского округа Шолаккорган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442 320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41 519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3 039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397 762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447 941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-5 621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5 621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5 621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Созакского районного маслихата Туркестанской области от 25.11.2020 </w:t>
      </w:r>
      <w:r>
        <w:rPr>
          <w:rFonts w:ascii="Times New Roman"/>
          <w:b w:val="false"/>
          <w:i w:val="false"/>
          <w:color w:val="00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Предусмотреть на 2020 год размер субвенций, передаваемых из районного бюджета в бюджет сельского округа в сумме 357 620 тысяч тенге.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сельского округа Шу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57 067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56 814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57 067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решения Созакского районного маслихата Туркестанской области от 25.11.2020 </w:t>
      </w:r>
      <w:r>
        <w:rPr>
          <w:rFonts w:ascii="Times New Roman"/>
          <w:b w:val="false"/>
          <w:i w:val="false"/>
          <w:color w:val="00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Предусмотреть на 2020 год размер субвенций, передаваемых из районного бюджета в бюджет сельского округа в сумме 54 005 тысяч тенге.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поселка Кыземшек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182 905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8 887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172 418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184 686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-1 781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–1 781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– в редакции решения Созакского районного маслихата Туркестанской области от 25.11.2020 </w:t>
      </w:r>
      <w:r>
        <w:rPr>
          <w:rFonts w:ascii="Times New Roman"/>
          <w:b w:val="false"/>
          <w:i w:val="false"/>
          <w:color w:val="00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Предусмотреть на 2020 год размер субвенций, передаваемых из районного бюджета в бюджет поселка в сумме 161 427 тысяч тенге.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поселка Таукент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321 010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27 832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292 470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326 229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-5 219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5 219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5 219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– в редакции решения Созакского районного маслихата Туркестанской области от 25.11.2020 </w:t>
      </w:r>
      <w:r>
        <w:rPr>
          <w:rFonts w:ascii="Times New Roman"/>
          <w:b w:val="false"/>
          <w:i w:val="false"/>
          <w:color w:val="00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Предусмотреть на 2020 год размер субвенций, передаваемых из районного бюджета в бюджет сельского округа в сумме 270 673 тысяч тенге.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Утвердить бюджет сельского округа Тасты на 2020-2022 годы согласно приложению 12 соответственно, в том числе на 2020 год в следующих объемах: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60 392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59 773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60 392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– в редакции решения Созакского районного маслихата Туркестанской области от 22.06.2020 </w:t>
      </w:r>
      <w:r>
        <w:rPr>
          <w:rFonts w:ascii="Times New Roman"/>
          <w:b w:val="false"/>
          <w:i w:val="false"/>
          <w:color w:val="000000"/>
          <w:sz w:val="28"/>
        </w:rPr>
        <w:t>№ 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Предусмотреть на 2020 год размер субвенций, передаваемых из районного бюджета в бюджет сельского округа в сумме 56 387 тысяч тенге.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на 2020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Государственному учреждению "Аппарат Созакского районного маслихата" в порядке, установленном законодательством Республики Казахстан, обеспечить: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Созакского районного маслихата после его официального опубликования.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Настоящее решение вводится в действие с 1 января 2020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Жанұзақов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Жартытобе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Созакского районного маслихата Туркестанской области от 21.09.2020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679"/>
        <w:gridCol w:w="2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Жартытобе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Жартытобе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Жуантобе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Созакского районного маслихата Туркестанской области от 25.11.2020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73"/>
        <w:gridCol w:w="1046"/>
        <w:gridCol w:w="508"/>
        <w:gridCol w:w="1042"/>
        <w:gridCol w:w="8"/>
        <w:gridCol w:w="6408"/>
        <w:gridCol w:w="174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68 266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66 432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66 432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69 768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акимагорода районного значения, села, поселка, сельского округа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-1 502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Жуантобе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3"/>
        <w:gridCol w:w="1671"/>
        <w:gridCol w:w="37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Жуантобе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674"/>
        <w:gridCol w:w="37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Каракур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Созакского районного маслихата Туркестанской области от 25.11.2020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162"/>
        <w:gridCol w:w="1572"/>
        <w:gridCol w:w="752"/>
        <w:gridCol w:w="1482"/>
        <w:gridCol w:w="83"/>
        <w:gridCol w:w="12"/>
        <w:gridCol w:w="3457"/>
        <w:gridCol w:w="261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86 539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82 603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82 603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87 618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-1 079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Каракур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59"/>
        <w:gridCol w:w="1711"/>
        <w:gridCol w:w="1711"/>
        <w:gridCol w:w="3520"/>
        <w:gridCol w:w="1418"/>
        <w:gridCol w:w="1418"/>
        <w:gridCol w:w="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Каракур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Каратау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Созакского районного маслихата Туркестанской области от 25.11.2020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162"/>
        <w:gridCol w:w="1572"/>
        <w:gridCol w:w="752"/>
        <w:gridCol w:w="1482"/>
        <w:gridCol w:w="83"/>
        <w:gridCol w:w="12"/>
        <w:gridCol w:w="3457"/>
        <w:gridCol w:w="261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71 246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59 217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59 217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72 658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-1 412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Каратау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"/>
        <w:gridCol w:w="3518"/>
        <w:gridCol w:w="283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Каратау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"/>
        <w:gridCol w:w="3518"/>
        <w:gridCol w:w="283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Кумкент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Созакского районного маслихата Туркестанской области от 25.11.2020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679"/>
        <w:gridCol w:w="2787"/>
      </w:tblGrid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Кумкент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Кумкент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3"/>
        <w:gridCol w:w="1256"/>
        <w:gridCol w:w="1711"/>
        <w:gridCol w:w="1711"/>
        <w:gridCol w:w="3522"/>
        <w:gridCol w:w="283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Созак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Созакского районного маслихата Туркестанской области от 25.11.2020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1124"/>
        <w:gridCol w:w="1521"/>
        <w:gridCol w:w="727"/>
        <w:gridCol w:w="1433"/>
        <w:gridCol w:w="81"/>
        <w:gridCol w:w="12"/>
        <w:gridCol w:w="3343"/>
        <w:gridCol w:w="2935"/>
      </w:tblGrid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171 409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5 807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161 559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161 559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173 015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40 483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68 053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68 053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68 053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68 053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62 362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62 362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62 362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62 362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-1 606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Созак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Созак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Сызган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Созакского районного маслихата Туркестанской области от 21.09.2020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9"/>
        <w:gridCol w:w="21"/>
        <w:gridCol w:w="1161"/>
        <w:gridCol w:w="1161"/>
        <w:gridCol w:w="748"/>
        <w:gridCol w:w="3"/>
        <w:gridCol w:w="1578"/>
        <w:gridCol w:w="3455"/>
        <w:gridCol w:w="303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110 740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107 552 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107 552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Сызган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Сызган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Шолаккорган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Созакского районного маслихата Туркестанской области от 25.11.2020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756"/>
        <w:gridCol w:w="1023"/>
        <w:gridCol w:w="489"/>
        <w:gridCol w:w="965"/>
        <w:gridCol w:w="54"/>
        <w:gridCol w:w="8"/>
        <w:gridCol w:w="6273"/>
        <w:gridCol w:w="197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442 320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41 519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, работы и услуги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деятельности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397 762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397 762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447 941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87 806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87 806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87 806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87 806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193 481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193 481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193 481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193 481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136 334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136 334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136 334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136 334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-5 621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Шолаккорган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3"/>
        <w:gridCol w:w="1647"/>
        <w:gridCol w:w="3397"/>
        <w:gridCol w:w="3173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394 496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357 620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357 620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394 496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302 820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302 820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302 820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302 820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Шолаккорган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3"/>
        <w:gridCol w:w="1647"/>
        <w:gridCol w:w="3397"/>
        <w:gridCol w:w="3173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396 020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357 620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357 620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396 020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302 820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302 820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302 820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302 820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Шу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Созакского районного маслихата Туркестанской области от 25.11.2020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162"/>
        <w:gridCol w:w="1572"/>
        <w:gridCol w:w="752"/>
        <w:gridCol w:w="1482"/>
        <w:gridCol w:w="83"/>
        <w:gridCol w:w="12"/>
        <w:gridCol w:w="3457"/>
        <w:gridCol w:w="261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57 067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57 067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Шу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Шу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3"/>
        <w:gridCol w:w="1708"/>
        <w:gridCol w:w="3"/>
        <w:gridCol w:w="3518"/>
        <w:gridCol w:w="283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Кыземшек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Созакского районного маслихата Туркестанской области от 25.11.2020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1124"/>
        <w:gridCol w:w="1521"/>
        <w:gridCol w:w="727"/>
        <w:gridCol w:w="1433"/>
        <w:gridCol w:w="81"/>
        <w:gridCol w:w="12"/>
        <w:gridCol w:w="3343"/>
        <w:gridCol w:w="293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182 905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8 887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8 863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172 418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172 418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184 686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32 228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78 366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78 366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78 366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78 366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населенных пунктов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-1 781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Кыземшек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3"/>
        <w:gridCol w:w="1647"/>
        <w:gridCol w:w="3397"/>
        <w:gridCol w:w="3173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Кыземшек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3"/>
        <w:gridCol w:w="1647"/>
        <w:gridCol w:w="3397"/>
        <w:gridCol w:w="3173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Таукент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Созакского районного маслихата Туркестанской области от 25.11.2020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1124"/>
        <w:gridCol w:w="1521"/>
        <w:gridCol w:w="727"/>
        <w:gridCol w:w="1433"/>
        <w:gridCol w:w="81"/>
        <w:gridCol w:w="12"/>
        <w:gridCol w:w="3343"/>
        <w:gridCol w:w="293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321 010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27 814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27 319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292 470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292 470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326 229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199 212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199 212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199 212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199 212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-5 219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Таукент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Таукент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3"/>
        <w:gridCol w:w="1647"/>
        <w:gridCol w:w="3397"/>
        <w:gridCol w:w="3173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313 391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313 391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Тасты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– в редакции решения Созакского районного маслихата Туркестанской области от 22.06.2020 </w:t>
      </w:r>
      <w:r>
        <w:rPr>
          <w:rFonts w:ascii="Times New Roman"/>
          <w:b w:val="false"/>
          <w:i w:val="false"/>
          <w:color w:val="ff0000"/>
          <w:sz w:val="28"/>
        </w:rPr>
        <w:t>№ 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6"/>
        <w:gridCol w:w="1226"/>
        <w:gridCol w:w="1659"/>
        <w:gridCol w:w="114"/>
        <w:gridCol w:w="1571"/>
        <w:gridCol w:w="95"/>
        <w:gridCol w:w="3647"/>
        <w:gridCol w:w="2762"/>
      </w:tblGrid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60 392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59 773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59 773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60 392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18 224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18 224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18 224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18 224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16 018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16 018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16 018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16 018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Тасты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3"/>
        <w:gridCol w:w="1708"/>
        <w:gridCol w:w="3521"/>
        <w:gridCol w:w="283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Тасты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3"/>
        <w:gridCol w:w="1708"/>
        <w:gridCol w:w="3521"/>
        <w:gridCol w:w="283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