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a6221" w14:textId="aca6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Келесского района Туркестанской области от 3 июля 2019 года № 197. Зарегистрировано Департаментом юстиции Туркестанской области 4 июля 2019 года № 5124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акимат Келесского района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акционерному обществу "Казахтелеком" сроком на 3 (три) года без изъятия земельных участков у землепользователей и собственников земель для прокладки и эксплуатации волоконно-оптической линии связи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Келесского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постановления в течение десяти календарных дней со дня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постановления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Келесского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Келесского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А.Жанбырбаева.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"03" июля 2019 года№ 197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Площади земель для установления публичного сервитута акционерному обществу "Казахтелеком" для прокладки и эксплуатации волоконно-оптической линии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Келесского района Туркестанской области от 28.09.2020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682"/>
        <w:gridCol w:w="2159"/>
        <w:gridCol w:w="2159"/>
        <w:gridCol w:w="1864"/>
        <w:gridCol w:w="1865"/>
        <w:gridCol w:w="582"/>
        <w:gridCol w:w="2161"/>
      </w:tblGrid>
      <w:tr>
        <w:trPr>
          <w:trHeight w:val="30" w:hRule="atLeast"/>
        </w:trPr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под действием публичного сервитута (гектар)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залежь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округАктобе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5,8217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5,7864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0,7417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0,2824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5,0447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Каратобе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0,3829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Акжар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0,5520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Бозсу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0,8745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Г.Муратбаев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0,6088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Кокбулак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0,5234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Каратобе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1,0685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Кызыл аскер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1,0327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Когерту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0,4200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Жана дауир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0,8712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Ынтымак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0,5254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Ошакты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3,1185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3,0903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3,0903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Жидели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0,8210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Бирлик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2,7899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2,1598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2,1598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Бирлик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1,8271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Енбекши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0,7640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Ошақты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0,4413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Береке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0,8063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Сары жылга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1,0013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Коныртобе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0,5666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Алпамыс батыр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0,6031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0,5542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0,176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0,3782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Кауыншы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0,1789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Ушкын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0,3979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0,3601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0,1166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0,1166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0,2435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Достык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Ушкын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0,6356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Жамбыл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10,2388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10,2388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10,2388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Бекбота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Майдабозай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0,6333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Бозай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4,8579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2,7765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2,7765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Биртилек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1,6103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1,5951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0,4548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0,4548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Жолбасшы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0,4308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Димитров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0,455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Биртилек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0,3680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Амангелди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0,5490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Колтоган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0,6431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Керегетас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0,7458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49,4771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26,5612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1,4891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1,0298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25,0721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2625"/>
        <w:gridCol w:w="1010"/>
        <w:gridCol w:w="2030"/>
        <w:gridCol w:w="2268"/>
        <w:gridCol w:w="3718"/>
      </w:tblGrid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пастбищ скота населенного пункта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общего пользования (дороги, улицы и площадки)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0,0353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0,3612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0,0217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0,5310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0,8745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0,6088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0,5234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1,0327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0,4200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0,8712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0,5254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0,0282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0,8210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0,6301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1,8271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0,7640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0,4413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0,8063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1,0013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0,5666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0,0489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0,1789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0,0378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0,6356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0,6333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2,0814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0,0152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0,4308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0,3680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0,5490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0,6431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0,7458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22,0777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0,8382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