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325b89" w14:textId="a325b8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Восточно-Казахстанского областного акимата от 10 декабря 2015 года № 336 "Об утверждении регламентов государственных услуг в социально-трудовой сфере"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14 февраля 2019 года № 34. Зарегистрировано Департаментом юстиции Восточно-Казахстанской области 19 февраля 2019 года № 5732. Утратило силу - постановлением Восточно-Казахстанского областного акимата от 16 марта 2020 года № 83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Восточно-Казахстанского областного акимата от 16.03.2020 № 83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труда и социальной защиты населения Республики Казахстан от 30 ноября 2018 года № 516 "О внесении изменений и дополнений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28 апреля 2015 года № 279 "Об утверждении стандартов государственных услуг в социально-трудовой сфере" (зарегистрированным в Реестре государственной регистрации нормативных правовых актов за номером 127887), Восточно-Казахстанский областной акимат ПОСТАНОВЛЯЕТ: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акимата от 10 декабря 2015 года № 336 "Об утверждении регламентов государственных услуг в социально-трудовой сфере" (зарегистрированное в Реестре государственной регистрации нормативных правовых актов за номером 4348, опубликованное в информационно-правовой системе "Әділет" 15 февраля 2016 года, в газетах "Дидар" от 22 февраля 2016 года № 20 (17260), от 24 февраля 2016 года № 21 (17261), от 26 февраля 2016 года № 22 (17262), "Рудный Алтай" от 20 февраля 2016 года № 20 (19772), от 23 февраля 2016 года № 21 (19773), от 25 февраля 2016 года № 22 (19774) следующие изменения и дополнения: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15) изложить в новой редакции: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"15) регламент государственной услуги "Присвоение или продление статуса оралмана;";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19) изложить в новой редакции: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"19) регламент государственной услуги "Регистрация лиц, ищущих работу, в качестве безработных;";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20) следующего содержания: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"20) регламент государственной услуги "Выдача справки о регистрации в качестве безработного;";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"Регистрация граждан, пострадавших вследствие ядерных испытаний на Семипалатинском испытательном ядерном полигоне, выплата единовременной государственной денежной компенсации, выдача удостоверений", утвержденный данным постановлением: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абзац второй части первой подпункта 4) 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"действие 2 – Государственная корпорация перечисляет компенсацию на контрольные счета наличности для учета операций по деньгам. Длительность выполнения - согласно графику выплаты компенсации в разрезе областей, городов Астаны, Алматы и Шымкент.";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"Обеспечение инвалидов сурдо-тифлотехническими и обязательными гигиеническими средствами", утвержденный указанным постановлением: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Результат оказания государственной услуги: уведомление об оформлении документов в произвольной форме на предоставление сурдо-тифлотехнических и обязательных гигиенических средств, включая подбор и настройку слуховых аппаратов, а также сервисное обслуживание.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бумажная.";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"Присвоение или продление статуса оралмана", утвержденный указанным постановлением,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удостоверения реабилитированному лицу", утвержденный указанным постановлением,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"Регистрация лиц, ищущих работу", утвержденный указанным постановлением,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"Регистрация лиц, ищущих работу, в качестве безработных", утвержденный указанным постановлением,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Start w:name="z2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регламентом государственной услуги "Вадача справки о регистрации в качестве безработного",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6"/>
    <w:bookmarkStart w:name="z2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Управлению координации занятости и социальных программ области в установленном законодательством Республики Казахстан порядке обеспечить:</w:t>
      </w:r>
    </w:p>
    <w:bookmarkEnd w:id="17"/>
    <w:bookmarkStart w:name="z2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18"/>
    <w:bookmarkStart w:name="z3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акимата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19"/>
    <w:bookmarkStart w:name="z3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издания, распространяемые на территории области;</w:t>
      </w:r>
    </w:p>
    <w:bookmarkEnd w:id="20"/>
    <w:bookmarkStart w:name="z3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размещение настоящего постановления на интернет - ресурсе акима Восточно-Казахстанской области после его официального опубликования. </w:t>
      </w:r>
    </w:p>
    <w:bookmarkEnd w:id="21"/>
    <w:bookmarkStart w:name="z3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области по вопросам социальной сферы.</w:t>
      </w:r>
    </w:p>
    <w:bookmarkEnd w:id="22"/>
    <w:bookmarkStart w:name="z3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Восточно-Казахстанской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"____" ___________2019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 постановлением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"10" декабря 2015 года № 336</w:t>
            </w:r>
          </w:p>
        </w:tc>
      </w:tr>
    </w:tbl>
    <w:bookmarkStart w:name="z39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"Присвоение или продление статуса оралмана"</w:t>
      </w:r>
    </w:p>
    <w:bookmarkEnd w:id="24"/>
    <w:bookmarkStart w:name="z40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25"/>
    <w:bookmarkStart w:name="z4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Услугодателем государственной услуги "Присвоение или продление статуса оралмана" (далее – государственная услуга) является местный исполнительный орган Восточно-Казахстанской области (исполнительный орган финансируемый из местного бюджета, уполномоченный на регулирование отношений в сфере миграции населения) (далее – услугодатель). </w:t>
      </w:r>
    </w:p>
    <w:bookmarkEnd w:id="26"/>
    <w:bookmarkStart w:name="z4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заявлений и выдача результатов оказания государственной услуги осуществляются через:</w:t>
      </w:r>
    </w:p>
    <w:bookmarkEnd w:id="27"/>
    <w:bookmarkStart w:name="z4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1) услугодателя;</w:t>
      </w:r>
    </w:p>
    <w:bookmarkEnd w:id="28"/>
    <w:bookmarkStart w:name="z4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2) некоммерческое акционерное общество "Государственная корпорация "Правительство для граждан" (далее – Государственная корпорация);</w:t>
      </w:r>
    </w:p>
    <w:bookmarkEnd w:id="29"/>
    <w:bookmarkStart w:name="z4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 – бумажная.</w:t>
      </w:r>
    </w:p>
    <w:bookmarkEnd w:id="30"/>
    <w:bookmarkStart w:name="z4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Результат оказания государственной услуги - выдача услугополучателю удостоверения оралмана.</w:t>
      </w:r>
    </w:p>
    <w:bookmarkEnd w:id="31"/>
    <w:bookmarkStart w:name="z4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государственной услуги: бумажная.</w:t>
      </w:r>
    </w:p>
    <w:bookmarkEnd w:id="32"/>
    <w:bookmarkStart w:name="z48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33"/>
    <w:bookmarkStart w:name="z4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начала действий по оказанию государственной услуги является предоставление услугополучателем перечня документов, указанного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"Присвоение или продление статуса оралмана",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28 апреля 2015 года № 279 (зарегистрированного в Реестре государственной регистрации нормативных правовых актов за номером 11342) (далее - стандарт).</w:t>
      </w:r>
    </w:p>
    <w:bookmarkEnd w:id="34"/>
    <w:bookmarkStart w:name="z5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Содержание действий, входящих в состав процесса оказания государственной услуги, длительность выполнения: </w:t>
      </w:r>
    </w:p>
    <w:bookmarkEnd w:id="35"/>
    <w:bookmarkStart w:name="z5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действие 1 – специалист услугодателя принимает документы у услугополучателя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и выдает уведомление о регистрации заявления с указанием даты регистрации, фамилии и инициалов лица, принявшего документы (далее – уведомление). Длительность выполнения - в течение 30 (тридцать) минут;</w:t>
      </w:r>
    </w:p>
    <w:bookmarkEnd w:id="36"/>
    <w:bookmarkStart w:name="z5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действие 2 – специалист услугодателя заносит данные об услугополучателе в республиканскую базу данных "Оралман" (далее - РБД "Оралман") Длительность выполнения – 1 (один) рабочий день;</w:t>
      </w:r>
    </w:p>
    <w:bookmarkEnd w:id="37"/>
    <w:bookmarkStart w:name="z5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действие 3 – специалист услугодателя оформляет удостоверение оралмана и передает на подпись руководителю услугодателя. Длительность выполнения – 2 (два) рабочих дня;</w:t>
      </w:r>
    </w:p>
    <w:bookmarkEnd w:id="38"/>
    <w:bookmarkStart w:name="z5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действие 4 – руководитель услугодателя подписывает удостоверение оралмана. Длительность выполнения – 1 (один) рабочий день;</w:t>
      </w:r>
    </w:p>
    <w:bookmarkEnd w:id="39"/>
    <w:bookmarkStart w:name="z5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действие 5 – специалист услугодателя выдает результат оказания государственной услуги услугополучателю. Длительность выполнения – 1 (один) рабочий день.</w:t>
      </w:r>
    </w:p>
    <w:bookmarkEnd w:id="40"/>
    <w:bookmarkStart w:name="z5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оказания государственной услуги со дня регистрации полного пакета документов услугодателем – 5 (пять) рабочих дней.</w:t>
      </w:r>
    </w:p>
    <w:bookmarkEnd w:id="41"/>
    <w:bookmarkStart w:name="z5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Результатом оказания государственной услуги по действию 1, указанному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Регламента, является принятие документов и выдача уведомления, что служит основанием для начала выполнения действия 2.</w:t>
      </w:r>
    </w:p>
    <w:bookmarkEnd w:id="42"/>
    <w:bookmarkStart w:name="z5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Результатом оказания государственной услуги по действию 2, указанному в пункте 5 настоящего Регламента, является занесение данных об услугополучателе в РБД "Оралман", что служит основанием для начала выполнения действия 3.</w:t>
      </w:r>
    </w:p>
    <w:bookmarkEnd w:id="43"/>
    <w:bookmarkStart w:name="z5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Результатом оказания государственной услуги по действию 3, указанному в пункте 5 настоящего Регламента, является оформленное удостоверение оралмана, что служит основанием для начала выполнения действия 4.</w:t>
      </w:r>
    </w:p>
    <w:bookmarkEnd w:id="44"/>
    <w:bookmarkStart w:name="z6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Результатом оказания государственной услуги по действию 4, указанному в пункте 5 настоящего Регламента, является подписанное удостоверение оралмана, что служит основанием для начала выполнения действия 5.</w:t>
      </w:r>
    </w:p>
    <w:bookmarkEnd w:id="45"/>
    <w:bookmarkStart w:name="z6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Результатом по действию 5, указанному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Регламента, является выдача результата государственной услуги услугополучателю. </w:t>
      </w:r>
    </w:p>
    <w:bookmarkEnd w:id="46"/>
    <w:bookmarkStart w:name="z62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47"/>
    <w:bookmarkStart w:name="z6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Перечень структурных подразделений (работников) услугодателя, которые участвуют в процессе оказания государственной услуги:</w:t>
      </w:r>
    </w:p>
    <w:bookmarkEnd w:id="48"/>
    <w:bookmarkStart w:name="z6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руководитель услугодателя;</w:t>
      </w:r>
    </w:p>
    <w:bookmarkEnd w:id="49"/>
    <w:bookmarkStart w:name="z6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специалист услугодателя;</w:t>
      </w:r>
    </w:p>
    <w:bookmarkEnd w:id="50"/>
    <w:bookmarkStart w:name="z6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Описание действий, необходимых для оказания государственной услуги:</w:t>
      </w:r>
    </w:p>
    <w:bookmarkEnd w:id="51"/>
    <w:bookmarkStart w:name="z6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действие 1 – специалист услугодателя принимает заявление у услугополучателя с необходимым пакетом документов и выдает уведомление. Длительность выполнения – 30 (тридцать) минут;</w:t>
      </w:r>
    </w:p>
    <w:bookmarkEnd w:id="52"/>
    <w:bookmarkStart w:name="z6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действие 2 – специалист услугодателя заносит в РБД "Оралман" данные об услугополучателе. Длительность выполнения – 1 (один) рабочий день;</w:t>
      </w:r>
    </w:p>
    <w:bookmarkEnd w:id="53"/>
    <w:bookmarkStart w:name="z6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действие 3 – специалист услугодателя готовит удостоверение оралмана. Длительность выполнения – 2 (два) рабочих дня;</w:t>
      </w:r>
    </w:p>
    <w:bookmarkEnd w:id="54"/>
    <w:bookmarkStart w:name="z7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действие 4 – руководитель услугодателя подписывает удостоверение оралмана. Длительность выполнения – 1 (один) рабочий день;</w:t>
      </w:r>
    </w:p>
    <w:bookmarkEnd w:id="55"/>
    <w:bookmarkStart w:name="z7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действие 5 – специалист услугодателя выдает удостоверение оралмана. Длительность выполнения – 1 (один) рабочий день.</w:t>
      </w:r>
    </w:p>
    <w:bookmarkEnd w:id="56"/>
    <w:bookmarkStart w:name="z72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взаимодействия с Государственной корпорацией "Правительство для граждан" и (или) иными услугодателями, а также порядка использования информационных систем в процессе оказания государственной услуги</w:t>
      </w:r>
    </w:p>
    <w:bookmarkEnd w:id="57"/>
    <w:bookmarkStart w:name="z7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Получение результата оказания государственной услуги через Государственную корпорацию осуществляется в следующем порядке:</w:t>
      </w:r>
    </w:p>
    <w:bookmarkEnd w:id="58"/>
    <w:bookmarkStart w:name="z7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Последовательность и сроки взаимодействия с Государственной корпорацией, в том числе действия формирования и направления запросов услугодателей по вопросам оказания государственных услуг: </w:t>
      </w:r>
    </w:p>
    <w:bookmarkEnd w:id="59"/>
    <w:bookmarkStart w:name="z7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действие 1 - услугополучатель обращается в государственную корпорацию для получения услуги, имея при себе документы, указанные в пункте 9 стандарта. Выдается расписка о приеме соответствующих документов. </w:t>
      </w:r>
    </w:p>
    <w:bookmarkEnd w:id="60"/>
    <w:bookmarkStart w:name="z7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Длительность выполнения – 15 (пятнадцать) минут.</w:t>
      </w:r>
    </w:p>
    <w:bookmarkEnd w:id="61"/>
    <w:bookmarkStart w:name="z7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условие 1 – в случае предоставления услугополучателем неполного пакета документов согласно перечню, предусмотренному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работником государственной корпорации выдается расписка об отказе в приеме документов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стандарту;</w:t>
      </w:r>
    </w:p>
    <w:bookmarkEnd w:id="62"/>
    <w:bookmarkStart w:name="z78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действие 2 – доставка работником Государственной корпорации пакета документов услугодателю. Длительность – 2 (два) рабочих дня;</w:t>
      </w:r>
    </w:p>
    <w:bookmarkEnd w:id="63"/>
    <w:bookmarkStart w:name="z79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действие 3 – специалист услугодателя принимает пакет документов у работника государственной корпорации и регистрирует заявление. Длительность выполнения – 30 (тридцать) минут;</w:t>
      </w:r>
    </w:p>
    <w:bookmarkEnd w:id="64"/>
    <w:bookmarkStart w:name="z80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действие 4 – специалист услугодателя заносит в РБД "Оралман" данные об услугополучателе. Длительность выполнения –1 (один) рабочий день;</w:t>
      </w:r>
    </w:p>
    <w:bookmarkEnd w:id="65"/>
    <w:bookmarkStart w:name="z81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действие 5 – специалист услугодателя готовит удостоверение оралмана. Длительность выполнения – 1 (один) рабочий день;</w:t>
      </w:r>
    </w:p>
    <w:bookmarkEnd w:id="66"/>
    <w:bookmarkStart w:name="z82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действие 6 – руководитель услугодателя подписывает удостоверение оралмана. Длительность выполнения – 30 (тридцать) минут;</w:t>
      </w:r>
    </w:p>
    <w:bookmarkEnd w:id="67"/>
    <w:bookmarkStart w:name="z83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действие 7 – специалист услугодателя направляет удостоверение оралмана в государственную корпорацию. Длительность выполнения – 1 (один) рабочий день;</w:t>
      </w:r>
    </w:p>
    <w:bookmarkEnd w:id="68"/>
    <w:bookmarkStart w:name="z84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действие 8 - передача результата оказания государственной услуги услугополучателю. Длительность выполнения – 3 (три) рабочих дня.</w:t>
      </w:r>
    </w:p>
    <w:bookmarkEnd w:id="69"/>
    <w:bookmarkStart w:name="z85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оказания государственной услуги со дня регистрации полного пакета документов услугодателем – 5 (пять) рабочих дней.</w:t>
      </w:r>
    </w:p>
    <w:bookmarkEnd w:id="70"/>
    <w:bookmarkStart w:name="z86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в районные (городские) государственные корпорации для обеспечения доставки пакета документов и результата оказания государственной услуги – 5 (пять) рабочих дней.</w:t>
      </w:r>
    </w:p>
    <w:bookmarkEnd w:id="71"/>
    <w:bookmarkStart w:name="z87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в Государственную корпорацию, день приема документов не входит в срок оказания государственной услуги.</w:t>
      </w:r>
    </w:p>
    <w:bookmarkEnd w:id="72"/>
    <w:bookmarkStart w:name="z88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услуги, а также описание порядка взаимодействия с иными услугодателями и (или) центром обслуживания населения отражается в справочнике бизнес-процессов оказания государственной услуги и размещается на веб-портале "электронного правительства", интернет-ресурсе услугодателя,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 </w:t>
      </w:r>
    </w:p>
    <w:bookmarkEnd w:id="7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регламенту государственной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"Присвоение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продление статуса оралмана"</w:t>
            </w:r>
          </w:p>
        </w:tc>
      </w:tr>
    </w:tbl>
    <w:bookmarkStart w:name="z90" w:id="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при оказании государственной услуги через услугодателя</w:t>
      </w:r>
    </w:p>
    <w:bookmarkEnd w:id="74"/>
    <w:bookmarkStart w:name="z9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5"/>
    <w:p>
      <w:pPr>
        <w:spacing w:after="0"/>
        <w:ind w:left="0"/>
        <w:jc w:val="both"/>
      </w:pPr>
      <w:r>
        <w:drawing>
          <wp:inline distT="0" distB="0" distL="0" distR="0">
            <wp:extent cx="7810500" cy="4191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19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регламенту государственной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"Присвоение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продление статуса оралмана"</w:t>
            </w:r>
          </w:p>
        </w:tc>
      </w:tr>
    </w:tbl>
    <w:bookmarkStart w:name="z93" w:id="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при оказании государственной услуги через Государственную корпорацию</w:t>
      </w:r>
    </w:p>
    <w:bookmarkEnd w:id="76"/>
    <w:bookmarkStart w:name="z9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7"/>
    <w:p>
      <w:pPr>
        <w:spacing w:after="0"/>
        <w:ind w:left="0"/>
        <w:jc w:val="both"/>
      </w:pPr>
      <w:r>
        <w:drawing>
          <wp:inline distT="0" distB="0" distL="0" distR="0">
            <wp:extent cx="7810500" cy="3924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92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5" w:id="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bookmarkEnd w:id="78"/>
    <w:bookmarkStart w:name="z9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9"/>
    <w:p>
      <w:pPr>
        <w:spacing w:after="0"/>
        <w:ind w:left="0"/>
        <w:jc w:val="both"/>
      </w:pPr>
      <w:r>
        <w:drawing>
          <wp:inline distT="0" distB="0" distL="0" distR="0">
            <wp:extent cx="6794500" cy="3263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794500" cy="326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 __ " ________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 постановлением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"10" декабря 2015 года № 336</w:t>
            </w:r>
          </w:p>
        </w:tc>
      </w:tr>
    </w:tbl>
    <w:bookmarkStart w:name="z99" w:id="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"Выдача удостоверения реабилитированному лицу"</w:t>
      </w:r>
    </w:p>
    <w:bookmarkEnd w:id="80"/>
    <w:bookmarkStart w:name="z100" w:id="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81"/>
    <w:bookmarkStart w:name="z101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"Выдача удостоверения реабилитированному лицу" (далее - государственная услуга) оказывается отделами занятости и социальных программ районов, городов областного значения (далее – услугодатель).</w:t>
      </w:r>
    </w:p>
    <w:bookmarkEnd w:id="82"/>
    <w:bookmarkStart w:name="z102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осуществляются через некоммерческое акционерное общество "Государственная корпорация "Правительство для граждан" (далее – Государственная корпорация).</w:t>
      </w:r>
    </w:p>
    <w:bookmarkEnd w:id="83"/>
    <w:bookmarkStart w:name="z103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бумажная.</w:t>
      </w:r>
    </w:p>
    <w:bookmarkEnd w:id="84"/>
    <w:bookmarkStart w:name="z104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Результат оказания государственной услуги: удостоверение или его дубликат по форме,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 апреля 2015 года № 184 "Об утверждении Правил выдачи удостоверения единого образца реабилитированному лицу, образца удостоверения реабилитированного лица и признании утратившим силу постановления Кабинета Министров Республики Казахстан от 22 октября 1993 года № 1055 "О порядке обеспечения удостоверениями реабилитированных лиц, подвергшихся политическим репрессиям".</w:t>
      </w:r>
    </w:p>
    <w:bookmarkEnd w:id="85"/>
    <w:bookmarkStart w:name="z105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 - бумажная.</w:t>
      </w:r>
    </w:p>
    <w:bookmarkEnd w:id="86"/>
    <w:bookmarkStart w:name="z106" w:id="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87"/>
    <w:bookmarkStart w:name="z107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начала действий по оказанию государственной услуги являются предоставление услугополучателем (или его представителем по нотариально заверенной доверенности) перечня документов, указанного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"Выдача удостоверения реабилитированному лицу",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28 апреля 2015 года № 279 (зарегистрированным в Реестре государственной регистрации нормативных правовых актов за номером 11342) (далее стандарт).</w:t>
      </w:r>
    </w:p>
    <w:bookmarkEnd w:id="88"/>
    <w:bookmarkStart w:name="z108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услуги, длительность его выполнения, в разрезе каждого структурного подразделения:</w:t>
      </w:r>
    </w:p>
    <w:bookmarkEnd w:id="89"/>
    <w:bookmarkStart w:name="z109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действие 1 – специалист услугодателя принимает документы у работника Государственной корпорации – 30 (тридцать) минут;</w:t>
      </w:r>
    </w:p>
    <w:bookmarkEnd w:id="90"/>
    <w:bookmarkStart w:name="z110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действие 2 – руководитель услугодателя рассматривает документы и определяет ответственного исполнителя - 1 (один) час;</w:t>
      </w:r>
    </w:p>
    <w:bookmarkEnd w:id="91"/>
    <w:bookmarkStart w:name="z111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действие 3 - ответственный исполнитель услугодателя рассматривает документы и оформляет удостоверение или его дубликат реабилитированного лица и передает для подписания руководителю - 2 (два) рабочих дня;</w:t>
      </w:r>
    </w:p>
    <w:bookmarkEnd w:id="92"/>
    <w:bookmarkStart w:name="z112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действие 4 – руководитель услугодателя подписывает удостоверение или его дубликат реабилитированного лица – 1(один) рабочий день;</w:t>
      </w:r>
    </w:p>
    <w:bookmarkEnd w:id="93"/>
    <w:bookmarkStart w:name="z113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действие 5 – специалист услугодателя направляет удостоверение или его дубликат реабилитированного лица в Государственную корпорацию. Длительность выполнения 1 (один) рабочий день. </w:t>
      </w:r>
    </w:p>
    <w:bookmarkEnd w:id="94"/>
    <w:bookmarkStart w:name="z114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оказания государственной услуги с момента регистрации пакета документов - 5 (пять) рабочих дней;</w:t>
      </w:r>
    </w:p>
    <w:bookmarkEnd w:id="95"/>
    <w:bookmarkStart w:name="z115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Результатом оказания государственной услуги по действию 1, указанному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Регламента, является выдача талона услугополучателю с указанием даты регистрации, фамилии и инициалов лица, принявшего документы, которое служит основанием для начала выполнения действия 2.</w:t>
      </w:r>
    </w:p>
    <w:bookmarkEnd w:id="96"/>
    <w:bookmarkStart w:name="z116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Результатом оказания государственной услуги по действию 2, указанному в пункте 5 настоящего Регламента, является определение ответственного исполнителя, которое служит основанием для начала выполнения действия 3.</w:t>
      </w:r>
    </w:p>
    <w:bookmarkEnd w:id="97"/>
    <w:bookmarkStart w:name="z117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Результатом оказания государственной услуги по действию 3, указанному в пункте 5 настоящего Регламента, является подготовка удостоверения или его дубликата реабилитированного лица, которое служит основанием для начала выполнения действия 4.</w:t>
      </w:r>
    </w:p>
    <w:bookmarkEnd w:id="98"/>
    <w:bookmarkStart w:name="z118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Результатом оказания государственной услуги по действию 4, указанному в пункте 5 настоящего Регламента, является подписание удостоверения или его дубликата реабилитированного лица, которое служит основанием для начала выполнения действия 5.</w:t>
      </w:r>
    </w:p>
    <w:bookmarkEnd w:id="99"/>
    <w:bookmarkStart w:name="z119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Результатом оказания государственной услуги по действию 5, указанному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Регламента, является передача результата государственной услуги в Государственную корпорацию. </w:t>
      </w:r>
    </w:p>
    <w:bookmarkEnd w:id="100"/>
    <w:bookmarkStart w:name="z120" w:id="1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101"/>
    <w:bookmarkStart w:name="z121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Перечень структурных подразделений (работников) услугодателя, которые участвуют в процессе оказания государственной услуги:</w:t>
      </w:r>
    </w:p>
    <w:bookmarkEnd w:id="102"/>
    <w:bookmarkStart w:name="z122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руководитель услугодателя;</w:t>
      </w:r>
    </w:p>
    <w:bookmarkEnd w:id="103"/>
    <w:bookmarkStart w:name="z123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ответственный специалист услугодателя;</w:t>
      </w:r>
    </w:p>
    <w:bookmarkEnd w:id="104"/>
    <w:bookmarkStart w:name="z124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работник Государственной корпорации.</w:t>
      </w:r>
    </w:p>
    <w:bookmarkEnd w:id="105"/>
    <w:bookmarkStart w:name="z125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Описание действий. Необходимых для оказания государственной услуги:</w:t>
      </w:r>
    </w:p>
    <w:bookmarkEnd w:id="106"/>
    <w:bookmarkStart w:name="z126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специалист услугодателя принимает документы у работника Государственной корпорации – 30 (тридцать) минут;</w:t>
      </w:r>
    </w:p>
    <w:bookmarkEnd w:id="107"/>
    <w:bookmarkStart w:name="z127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рассматривает документы и определяет ответственного исполнителя - 1 (один) час;</w:t>
      </w:r>
    </w:p>
    <w:bookmarkEnd w:id="108"/>
    <w:bookmarkStart w:name="z128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рассматривает документы и оформляет удостоверение или его дубликат реабилитированного лица и передает для подписания руководителю – 2 (два) рабочих дня;</w:t>
      </w:r>
    </w:p>
    <w:bookmarkEnd w:id="109"/>
    <w:bookmarkStart w:name="z129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подписывает удостоверение или его дубликат реабилитированного лица - 1 (один) рабочий день;</w:t>
      </w:r>
    </w:p>
    <w:bookmarkEnd w:id="110"/>
    <w:bookmarkStart w:name="z130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специалист услугодателя направляет удостоверение или его дубликат реабилитированного лица в Государственную корпорацию. Длительность выполнения 1 (один) рабочий день.</w:t>
      </w:r>
    </w:p>
    <w:bookmarkEnd w:id="111"/>
    <w:bookmarkStart w:name="z131" w:id="1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взаимодействия с Государственной корпорацией "Правительство для граждан" и (или) иными услугодателями, а также порядка использования информационных систем в процессе оказания государственной услуги</w:t>
      </w:r>
    </w:p>
    <w:bookmarkEnd w:id="112"/>
    <w:bookmarkStart w:name="z132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Получение результата оказания государственной услуги через Государственную корпорацию осуществляется в следующем порядке:</w:t>
      </w:r>
    </w:p>
    <w:bookmarkEnd w:id="113"/>
    <w:bookmarkStart w:name="z133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Последовательность и сроки взаимодействия с Государственной корпорацией, в том числе действия формирования и направления запросов услугодателей по вопросам оказания государственных услуг: </w:t>
      </w:r>
    </w:p>
    <w:bookmarkEnd w:id="114"/>
    <w:bookmarkStart w:name="z134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действие 1 - услугополучатель обращается в Государственную корпорацию для получения услуги, имея при себе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 Выдается отрывной талон о приеме соответствующих документов. Длительность выполнения – 15 (пятнадцать) минут;</w:t>
      </w:r>
    </w:p>
    <w:bookmarkEnd w:id="115"/>
    <w:bookmarkStart w:name="z135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действие 2 – доставка работником Государственной корпорации пакета документов услугодателю. Длительность выполнение – 1 (один) рабочий день;</w:t>
      </w:r>
    </w:p>
    <w:bookmarkEnd w:id="116"/>
    <w:bookmarkStart w:name="z136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действие 3 – специалист услугодателя принимает пакет документов у работника Государственной корпорации и регистрирует заявление. Длительность выполнения – 15 (пятнадцать) минут;</w:t>
      </w:r>
    </w:p>
    <w:bookmarkEnd w:id="117"/>
    <w:bookmarkStart w:name="z137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действие 4 – специалист услугодателя рассматривает документы и оформляет удостоверение или его дубликат реабилитированного лица и передает для подписания руководителю - 2 (два) рабочих дня;</w:t>
      </w:r>
    </w:p>
    <w:bookmarkEnd w:id="118"/>
    <w:bookmarkStart w:name="z138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действие 5 – руководитель подписывает удостоверение или его дубликат реабилитированного лица – 1(один) рабочий день;</w:t>
      </w:r>
    </w:p>
    <w:bookmarkEnd w:id="119"/>
    <w:bookmarkStart w:name="z139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действие 6 – специалист услугодателя направляет удостоверение или его дубликат реабилитированного лица в Государственную корпорацию. Длительность выполнения – 1 (один) рабочий день;</w:t>
      </w:r>
    </w:p>
    <w:bookmarkEnd w:id="120"/>
    <w:bookmarkStart w:name="z140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действие 7 - работник государственной корпорации выдает удостоверение или его дубликат реабилитированного лица услугополучателю. Длительность выполнения – 20 (двадцать) минут;</w:t>
      </w:r>
    </w:p>
    <w:bookmarkEnd w:id="121"/>
    <w:bookmarkStart w:name="z141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оказания государственной услуги при обращении услугополучателя в Государственную корпорацию со дня регистрации полного пакета документов услугополучателя услугодателем – 5 (пять) рабочих дней.</w:t>
      </w:r>
    </w:p>
    <w:bookmarkEnd w:id="122"/>
    <w:bookmarkStart w:name="z142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услуги, а также описание порядка взаимодействия с иными услугодателями и порядка использования информационных систем в процессе оказания государственной услуги отражается в справочнике бизнес-процессов оказания государственной услуги и размещается на веб-портале "электронного правительства", интернет-ресурсе услугодателя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1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регламенту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государственной услуги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"Выдача удостоверения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реабилитированному лицу"</w:t>
            </w:r>
          </w:p>
        </w:tc>
      </w:tr>
    </w:tbl>
    <w:bookmarkStart w:name="z144" w:id="1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через Государственную корпорацию.</w:t>
      </w:r>
    </w:p>
    <w:bookmarkEnd w:id="124"/>
    <w:bookmarkStart w:name="z145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25"/>
    <w:p>
      <w:pPr>
        <w:spacing w:after="0"/>
        <w:ind w:left="0"/>
        <w:jc w:val="both"/>
      </w:pPr>
      <w:r>
        <w:drawing>
          <wp:inline distT="0" distB="0" distL="0" distR="0">
            <wp:extent cx="7810500" cy="3962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96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6" w:id="1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bookmarkEnd w:id="126"/>
    <w:bookmarkStart w:name="z147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27"/>
    <w:p>
      <w:pPr>
        <w:spacing w:after="0"/>
        <w:ind w:left="0"/>
        <w:jc w:val="both"/>
      </w:pPr>
      <w:r>
        <w:drawing>
          <wp:inline distT="0" distB="0" distL="0" distR="0">
            <wp:extent cx="6756400" cy="2603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756400" cy="260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"____" __________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 постановлением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"10" декабря 2015 года № 336</w:t>
            </w:r>
          </w:p>
        </w:tc>
      </w:tr>
    </w:tbl>
    <w:bookmarkStart w:name="z150" w:id="1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"Регистрация лиц, ищущих работу"</w:t>
      </w:r>
    </w:p>
    <w:bookmarkEnd w:id="128"/>
    <w:bookmarkStart w:name="z151" w:id="1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29"/>
    <w:bookmarkStart w:name="z152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"Регистрация лиц, ищущих работу" оказывается (далее – государственная услуга) Центром занятости населения (далее – услугодатель).</w:t>
      </w:r>
    </w:p>
    <w:bookmarkEnd w:id="130"/>
    <w:bookmarkStart w:name="z153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осуществляются через:</w:t>
      </w:r>
    </w:p>
    <w:bookmarkEnd w:id="131"/>
    <w:bookmarkStart w:name="z154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услугодателя;</w:t>
      </w:r>
    </w:p>
    <w:bookmarkEnd w:id="132"/>
    <w:bookmarkStart w:name="z155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услугодателя в некоммерческое акционерное общество "Государственная корпорация" Правительство для граждан" (далее – Государственная корпорация);</w:t>
      </w:r>
    </w:p>
    <w:bookmarkEnd w:id="133"/>
    <w:bookmarkStart w:name="z156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веб-портал "электронного правительства": www.egov.kz (далее – портал).</w:t>
      </w:r>
    </w:p>
    <w:bookmarkEnd w:id="134"/>
    <w:bookmarkStart w:name="z157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электронная (частично автоматизированная) и (или) бумажная.</w:t>
      </w:r>
    </w:p>
    <w:bookmarkEnd w:id="135"/>
    <w:bookmarkStart w:name="z158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Результат оказания государственной услуги – уведомление о регистрации в качестве лица, ищущего работу в бумажном или электронном виде (далее - уведомление), согласно приложению к стандарту государственной услуги "Регистрация лиц, ищущих работу", утвержденному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28 апреля 2015 года № 279 (зарегистрированным в Реестре государственной регистрации нормативных правовых актов за номером 11342) (далее – стандарт), либо мотивированный ответ об отказе в оказании государственной услуги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136"/>
    <w:bookmarkStart w:name="z159" w:id="1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137"/>
    <w:bookmarkStart w:name="z160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начала действия по оказанию государственной услуги является предоставление услугополучателем перечня документов, указанного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138"/>
    <w:bookmarkStart w:name="z161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действий, входящих в состав процесса оказания государственной услуги, длительность выполнения:</w:t>
      </w:r>
    </w:p>
    <w:bookmarkEnd w:id="139"/>
    <w:bookmarkStart w:name="z162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действие 1 – специалист канцелярии услугодателя осуществляет прием документов. Длительность выполнения – 30 (тридцать) минут;</w:t>
      </w:r>
    </w:p>
    <w:bookmarkEnd w:id="140"/>
    <w:bookmarkStart w:name="z163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условие 1 – в случаях предоставления услугополучателем неполного пакета документов согласно перечню, предусмотренному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 государственной услуги, и (или) документов с истекшим сроком действия услугодатель отказывает в приеме заявления;</w:t>
      </w:r>
    </w:p>
    <w:bookmarkEnd w:id="141"/>
    <w:bookmarkStart w:name="z164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действие 2 – занесение в автоматизированную информационную систему "Рынок труда" (далее - АИС "Рынок труда") персональных данных услугополучателя. Длительность – 20 (двадцать) минут;</w:t>
      </w:r>
    </w:p>
    <w:bookmarkEnd w:id="142"/>
    <w:bookmarkStart w:name="z165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действие 3 – проверка отсутствия трудовой деятельности услугополучателя, принятие решения о регистрации в качестве лица ищущего работу. Длительность выполнения – 4 (четыре) часа;</w:t>
      </w:r>
    </w:p>
    <w:bookmarkEnd w:id="143"/>
    <w:bookmarkStart w:name="z166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действие 4 – формирование результата государственной услуги. Длительность выполнения – 2 (два) часа;</w:t>
      </w:r>
    </w:p>
    <w:bookmarkEnd w:id="144"/>
    <w:bookmarkStart w:name="z167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действие 5 – выдача результата государственной услуги. Длительность выполнения – 20 (двадцать) минут.</w:t>
      </w:r>
    </w:p>
    <w:bookmarkEnd w:id="145"/>
    <w:bookmarkStart w:name="z168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оказания государственной услуги с момента сдачи пакета документов в Государственную корпорацию, услугодателю, а также при обращении на портал – 1 (один) рабочий день.</w:t>
      </w:r>
    </w:p>
    <w:bookmarkEnd w:id="146"/>
    <w:bookmarkStart w:name="z169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Результатом оказания государственной услуги по действию 1, указанному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Регламента, является осуществление приема документов, что является основанием для начала выполнения действия 2.</w:t>
      </w:r>
    </w:p>
    <w:bookmarkEnd w:id="147"/>
    <w:bookmarkStart w:name="z170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Результатом оказания государственной услуги по действию 2, указанному в пункте 5 настоящего Регламента, является занесение в АИС "Рынок труда" персональных данных услугополучателя. что является основанием для начала выполнения действия 3.</w:t>
      </w:r>
    </w:p>
    <w:bookmarkEnd w:id="148"/>
    <w:bookmarkStart w:name="z171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Результатом оказания государственной услуги по действию 3, указанному в пункте 5 настоящего Регламента, является проверка отсутствия трудовой деятельности услугополучателя, принятие решения о регистрации в качестве лица ищущего работу, что является основанием для начала выполнения действия 4. </w:t>
      </w:r>
    </w:p>
    <w:bookmarkEnd w:id="149"/>
    <w:bookmarkStart w:name="z172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Результатом оказания государственной услуги по действию 4, указанному в пункте 5 настоящего Регламента, является формирование результата государственной услуги, что является основанием для начала выполнения действия 5. </w:t>
      </w:r>
    </w:p>
    <w:bookmarkEnd w:id="150"/>
    <w:bookmarkStart w:name="z173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Результатом оказания государственной услуги по действию 5, указанному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Регламента, является выдача результата государственной услуги. </w:t>
      </w:r>
    </w:p>
    <w:bookmarkEnd w:id="151"/>
    <w:bookmarkStart w:name="z174" w:id="1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152"/>
    <w:bookmarkStart w:name="z175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Перечень структурных подразделений (работников) услугодателя, которые участвуют в процессе оказания государственной услуги: </w:t>
      </w:r>
    </w:p>
    <w:bookmarkEnd w:id="153"/>
    <w:bookmarkStart w:name="z176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специалист услугодателя.</w:t>
      </w:r>
    </w:p>
    <w:bookmarkEnd w:id="154"/>
    <w:bookmarkStart w:name="z177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Описание действий, необходимых для оказания государственной услуги:</w:t>
      </w:r>
    </w:p>
    <w:bookmarkEnd w:id="155"/>
    <w:bookmarkStart w:name="z178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действие 1 –специалист услугодателя осуществляет прием документов. Длительность выполнения – 30 (тридцать) минут;</w:t>
      </w:r>
    </w:p>
    <w:bookmarkEnd w:id="156"/>
    <w:bookmarkStart w:name="z179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действие 2 – занесение в АИС "Рынок труда" персональных данных услугополучателя. Длительность – 20 (двадцать) минут;</w:t>
      </w:r>
    </w:p>
    <w:bookmarkEnd w:id="157"/>
    <w:bookmarkStart w:name="z180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действие 3 – проверка отсутствия трудовой деятельности услугополучателя, принятие решения о регистрации в качестве лица ищущего работу. Длительность выполнения – 4 (четыре) часа;</w:t>
      </w:r>
    </w:p>
    <w:bookmarkEnd w:id="158"/>
    <w:bookmarkStart w:name="z181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действие 4 – формирование, специалистом услугодателя результата оказания государственной услуги. Длительность выполнения – 2 (два) часа;</w:t>
      </w:r>
    </w:p>
    <w:bookmarkEnd w:id="159"/>
    <w:bookmarkStart w:name="z182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действие 5 – выдача специалистом услугодателя результата государственной услуги. Длительность выполнения – 20 (двадцать) минут.</w:t>
      </w:r>
    </w:p>
    <w:bookmarkEnd w:id="160"/>
    <w:bookmarkStart w:name="z183" w:id="1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взаимодействия с Государственной корпорацией "Правительство для граждан" и (или) иными услугодателями, а также порядка использования информационных систем в процессе оказания государственной услуги</w:t>
      </w:r>
    </w:p>
    <w:bookmarkEnd w:id="161"/>
    <w:bookmarkStart w:name="z184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Услугополучатель для получения государственной услуги в праве обращаться через портал при представлении документов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 </w:t>
      </w:r>
    </w:p>
    <w:bookmarkEnd w:id="162"/>
    <w:bookmarkStart w:name="z185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Описание порядка обращения и последовательности процедур (действии) услугодателя и услугополучателя при оказании государственной услуги по выдаче разрешения через портал: </w:t>
      </w:r>
    </w:p>
    <w:bookmarkEnd w:id="163"/>
    <w:bookmarkStart w:name="z186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действие 1 - услугополучатель осуществляет авторизацию на портале с помощью индивидуального идентификационного номера и пароля. Длительность выполнения – 5 (пять) минут;</w:t>
      </w:r>
    </w:p>
    <w:bookmarkEnd w:id="164"/>
    <w:bookmarkStart w:name="z187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действие 2 – выбор услугополучателем государственной услуги, указанной в настоящем Регламенте, вывод на экран и заполнение формы регистрации в качестве лица ищущего работу. Длительность выполнения – 15 (пятнадцать) минут;</w:t>
      </w:r>
    </w:p>
    <w:bookmarkEnd w:id="165"/>
    <w:bookmarkStart w:name="z188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условие 1 – в случаях представления услугополучателем неполного пакета документов согласно перечню, предусмотренному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и (или) документов с истекшим сроком действия услугодатель отказывает в приеме заявления;</w:t>
      </w:r>
    </w:p>
    <w:bookmarkEnd w:id="166"/>
    <w:bookmarkStart w:name="z189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действие 3 - подписание посредством электронной цифровой подписи (далее – ЭЦП) услугополучателя заполненной формы на оказание электронной государственной услуги. Длительность выполнения – 20 (двадцать) минут;</w:t>
      </w:r>
    </w:p>
    <w:bookmarkEnd w:id="167"/>
    <w:bookmarkStart w:name="z190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действие 4 - в "личном кабинете" услугополучателя отображается статус о принятии запроса для оказания государственной услуги. Длительность выполнения – 10 (десять) минут;</w:t>
      </w:r>
    </w:p>
    <w:bookmarkEnd w:id="168"/>
    <w:bookmarkStart w:name="z191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действие 5 - отправка порталом запроса услугодателю для регистрации в качестве ищущего работу услугополучателя и получение ответа. Длительность выполнения – 5 (пять) часов;</w:t>
      </w:r>
    </w:p>
    <w:bookmarkEnd w:id="169"/>
    <w:bookmarkStart w:name="z192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действие 6 - передача результата оказания государственной услуги в "личный кабинет" услугополучателя на портале. Длительность выполнения – 10 (десять) минут.</w:t>
      </w:r>
    </w:p>
    <w:bookmarkEnd w:id="170"/>
    <w:bookmarkStart w:name="z193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оказания государственной услуги с момента сдачи пакета документов в Государственную корпорацию, услугодателю, а также при обращении на портал – 1 (один) рабочий день.</w:t>
      </w:r>
    </w:p>
    <w:bookmarkEnd w:id="171"/>
    <w:bookmarkStart w:name="z194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Получение результата оказания государственной услуги через Государственную корпорацию осуществляется в следующем порядке:</w:t>
      </w:r>
    </w:p>
    <w:bookmarkEnd w:id="172"/>
    <w:bookmarkStart w:name="z195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Последовательность и сроки взаимодействия с Государственной корпорацией, в том числе действия формирования и направления запросов услугодателей по вопросам оказания государственных услуг: </w:t>
      </w:r>
    </w:p>
    <w:bookmarkEnd w:id="173"/>
    <w:bookmarkStart w:name="z196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действие 1- работник Государственной корпорации принимает заявление и документы от услугополучателя. Длительность выполнения - 30 (тридцать) минут;</w:t>
      </w:r>
    </w:p>
    <w:bookmarkEnd w:id="174"/>
    <w:bookmarkStart w:name="z197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действие 2 - работник Государственной корпорации передает документы специалисту услугодателя. Длительность выполнения – 20 (двадцать) минут;</w:t>
      </w:r>
    </w:p>
    <w:bookmarkEnd w:id="175"/>
    <w:bookmarkStart w:name="z198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действие 3 – проверка услугодателем отсутствия трудовой деятельности услугополучателя, принятие решения о регистрации в качестве лица ищущего работу. Длительность выполнения – 4 (четыре) часа;</w:t>
      </w:r>
    </w:p>
    <w:bookmarkEnd w:id="176"/>
    <w:bookmarkStart w:name="z199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действие 4 – формирование результата государственной услуги. Длительность выполнения – 2 (два) часа;</w:t>
      </w:r>
    </w:p>
    <w:bookmarkEnd w:id="177"/>
    <w:bookmarkStart w:name="z200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действие 5 – специалист услугодателя передает результат работнику Государственной корпорации. Длительность выполнения – 20 (двадцать) минут;</w:t>
      </w:r>
    </w:p>
    <w:bookmarkEnd w:id="178"/>
    <w:bookmarkStart w:name="z201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действие 6 – работник Государственной корпорации выдает результат государственной услуги услугополучателю. Длительность выполнения – 20 (двадцать) минут.</w:t>
      </w:r>
    </w:p>
    <w:bookmarkEnd w:id="179"/>
    <w:bookmarkStart w:name="z202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оказания государственной услуги с момента сдачи пакета документов в Государственную корпорацию, услугодателю, а также при обращении на портал – 1 (один) рабочий день.</w:t>
      </w:r>
    </w:p>
    <w:bookmarkEnd w:id="180"/>
    <w:bookmarkStart w:name="z203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Описание порядка обращения и последовательности процедур (действий) услугодателя и услугополучателя при оказании государственной услуги регистрация лиц, ищущих работу услугополучателем (работодателем) через портал указан в диаграмме функционального взаимодействия информационных систем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181"/>
    <w:bookmarkStart w:name="z204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Подробное описание последовательности процедур (действий), взаимодействий структурных подразделений (работников), портала в процессе оказания государственной услуги и порядка использования информационных систем в процессе оказания государственной услуги отражается в справочнике бизнес-процессов оказания государственной услуги и размещается на веб-портале "электронного правительства", интернет-ресурсе услугодателя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18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регламенту государственной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"Регистрация лиц, ищущих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работу"</w:t>
            </w:r>
          </w:p>
        </w:tc>
      </w:tr>
    </w:tbl>
    <w:bookmarkStart w:name="z206" w:id="1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функционального взаимодействия при оказании государственной услуги посредством портала</w:t>
      </w:r>
    </w:p>
    <w:bookmarkEnd w:id="183"/>
    <w:bookmarkStart w:name="z207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84"/>
    <w:p>
      <w:pPr>
        <w:spacing w:after="0"/>
        <w:ind w:left="0"/>
        <w:jc w:val="both"/>
      </w:pPr>
      <w:r>
        <w:drawing>
          <wp:inline distT="0" distB="0" distL="0" distR="0">
            <wp:extent cx="7810500" cy="3505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50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8" w:id="1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 в диаграмме:</w:t>
      </w:r>
    </w:p>
    <w:bookmarkEnd w:id="185"/>
    <w:bookmarkStart w:name="z209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86"/>
    <w:p>
      <w:pPr>
        <w:spacing w:after="0"/>
        <w:ind w:left="0"/>
        <w:jc w:val="both"/>
      </w:pPr>
      <w:r>
        <w:drawing>
          <wp:inline distT="0" distB="0" distL="0" distR="0">
            <wp:extent cx="5372100" cy="5461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372100" cy="546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регламенту государственной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"Регистрация лиц, ищущих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работу"</w:t>
            </w:r>
          </w:p>
        </w:tc>
      </w:tr>
    </w:tbl>
    <w:bookmarkStart w:name="z211" w:id="1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при оказании государственной услуги через портал</w:t>
      </w:r>
    </w:p>
    <w:bookmarkEnd w:id="187"/>
    <w:bookmarkStart w:name="z212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88"/>
    <w:p>
      <w:pPr>
        <w:spacing w:after="0"/>
        <w:ind w:left="0"/>
        <w:jc w:val="both"/>
      </w:pPr>
      <w:r>
        <w:drawing>
          <wp:inline distT="0" distB="0" distL="0" distR="0">
            <wp:extent cx="7810500" cy="416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16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регламенту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государственной услуги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"Регистрация, лиц ищущих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работу"</w:t>
            </w:r>
          </w:p>
        </w:tc>
      </w:tr>
    </w:tbl>
    <w:bookmarkStart w:name="z214" w:id="1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при оказании государственной услуги через услугодателя</w:t>
      </w:r>
    </w:p>
    <w:bookmarkEnd w:id="189"/>
    <w:bookmarkStart w:name="z215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90"/>
    <w:p>
      <w:pPr>
        <w:spacing w:after="0"/>
        <w:ind w:left="0"/>
        <w:jc w:val="both"/>
      </w:pPr>
      <w:r>
        <w:drawing>
          <wp:inline distT="0" distB="0" distL="0" distR="0">
            <wp:extent cx="7480300" cy="8089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480300" cy="808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к регламенту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государственной услуги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"Регистрация, лиц ищущих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работу"</w:t>
            </w:r>
          </w:p>
        </w:tc>
      </w:tr>
    </w:tbl>
    <w:bookmarkStart w:name="z217" w:id="1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при оказании государственной услуги через Государственную корпорацию</w:t>
      </w:r>
    </w:p>
    <w:bookmarkEnd w:id="191"/>
    <w:bookmarkStart w:name="z218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92"/>
    <w:p>
      <w:pPr>
        <w:spacing w:after="0"/>
        <w:ind w:left="0"/>
        <w:jc w:val="both"/>
      </w:pPr>
      <w:r>
        <w:drawing>
          <wp:inline distT="0" distB="0" distL="0" distR="0">
            <wp:extent cx="7480300" cy="7962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480300" cy="796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9" w:id="1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bookmarkEnd w:id="193"/>
    <w:bookmarkStart w:name="z220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94"/>
    <w:p>
      <w:pPr>
        <w:spacing w:after="0"/>
        <w:ind w:left="0"/>
        <w:jc w:val="both"/>
      </w:pPr>
      <w:r>
        <w:drawing>
          <wp:inline distT="0" distB="0" distL="0" distR="0">
            <wp:extent cx="6769100" cy="3289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769100" cy="328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"____" ___________2019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 постановлением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"10" декабря 2015 года № 336</w:t>
            </w:r>
          </w:p>
        </w:tc>
      </w:tr>
    </w:tbl>
    <w:bookmarkStart w:name="z223" w:id="1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"Регистрация лиц, ищущих работу, в качестве безработных"</w:t>
      </w:r>
    </w:p>
    <w:bookmarkEnd w:id="195"/>
    <w:bookmarkStart w:name="z224" w:id="1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96"/>
    <w:bookmarkStart w:name="z225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Услугодателем государственной услуги "Регистрация лиц, ищущих работу, в качестве безработных" (далее – государственная услуга) являются местные исполнительные органы районов и городов областного значения (далее – услугодатель).</w:t>
      </w:r>
    </w:p>
    <w:bookmarkEnd w:id="197"/>
    <w:bookmarkStart w:name="z226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заявлений и выдача результата оказания государственной услуги осуществляются через Центры занятости населения.</w:t>
      </w:r>
    </w:p>
    <w:bookmarkEnd w:id="198"/>
    <w:bookmarkStart w:name="z227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бумажная.</w:t>
      </w:r>
    </w:p>
    <w:bookmarkEnd w:id="199"/>
    <w:bookmarkStart w:name="z228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Результат оказания государственной услуги – справка о регистрации в качестве безработного в бумажном или электронном виде,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государственной услуги "Регистрация лиц, ищущих работу в качестве безработных",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28 апреля 2015 года № 279 (зарегистрированным в Реестре государственной регистрации нормативных правовых актов за номером 11342) (далее – стандарт) , либо мотивированный ответ об отказе в оказании государственной услуги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200"/>
    <w:bookmarkStart w:name="z229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государственной услуги: бумажная.</w:t>
      </w:r>
    </w:p>
    <w:bookmarkEnd w:id="201"/>
    <w:bookmarkStart w:name="z230" w:id="2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202"/>
    <w:bookmarkStart w:name="z231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начала действия по оказанию государственной услуги является предоставление услугополучателем перечня документов, указанного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203"/>
    <w:bookmarkStart w:name="z232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действий, входящих в состав процесса оказания государственной услуги, длительность выполнения:</w:t>
      </w:r>
    </w:p>
    <w:bookmarkEnd w:id="204"/>
    <w:bookmarkStart w:name="z233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действие 1 – специалист Центра занятости населения осуществляет прием документа, удостоверяющий личность услугополучателя. Длительность выполнения – 30 (тридцать) минут;</w:t>
      </w:r>
    </w:p>
    <w:bookmarkEnd w:id="205"/>
    <w:bookmarkStart w:name="z234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условие 1 - в случаях предоставления услугополучателем неполного пакета документов согласно перечню, предусмотренному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услуги, и (или) документов с истекшим сроком действия услугодатель отказывает в приеме заявления;</w:t>
      </w:r>
    </w:p>
    <w:bookmarkEnd w:id="206"/>
    <w:bookmarkStart w:name="z235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действие 2 – занесение специалистом Центра занятости в автоматизированную информационную систему "Рынок труда" (далее - АИС "Рынок труда") персональных данных услугополучателя. Длительность - 20 (двадцать) минут;</w:t>
      </w:r>
    </w:p>
    <w:bookmarkEnd w:id="207"/>
    <w:bookmarkStart w:name="z236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действие 3 – специалист Центра занятости направляет документы услугополучателя услугодателю. Длительность выполнения – 1 (один) час;</w:t>
      </w:r>
    </w:p>
    <w:bookmarkEnd w:id="208"/>
    <w:bookmarkStart w:name="z237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действие 4 – специалист услугодателя принимает документы услугополучателя от специалиста Центра занятости. Длительность выполнения – 1 (один) час;</w:t>
      </w:r>
    </w:p>
    <w:bookmarkEnd w:id="209"/>
    <w:bookmarkStart w:name="z238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действие 5 - принятие решения услугодателя о регистрации услугополучателя в качестве безработного. Длительность выполнения – 1 (один) рабочий день;</w:t>
      </w:r>
    </w:p>
    <w:bookmarkEnd w:id="210"/>
    <w:bookmarkStart w:name="z239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действие 6 – специалист Центра занятости формирует результат государственной услуги. Длительность выполнения – 2 (два) часа 30 (тридцать) минут;</w:t>
      </w:r>
    </w:p>
    <w:bookmarkEnd w:id="211"/>
    <w:bookmarkStart w:name="z240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действие 7 – специалист Центра занятости выдает результат государственной услуги. Длительность выполнения – 20 (двадцать) минут.</w:t>
      </w:r>
    </w:p>
    <w:bookmarkEnd w:id="212"/>
    <w:bookmarkStart w:name="z241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оказания государственной услуги со дня принятия решения местного органа по вопросам занятости населения о регистрации в качестве безработного лица, ищущего работу – в течение 2 (двух) рабочих дней.</w:t>
      </w:r>
    </w:p>
    <w:bookmarkEnd w:id="213"/>
    <w:bookmarkStart w:name="z242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Результатом оказания государственной услуги по действию 1, указанному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Регламента, является осуществление приема документов, что является основанием для начала выполнения действия 2.</w:t>
      </w:r>
    </w:p>
    <w:bookmarkEnd w:id="214"/>
    <w:bookmarkStart w:name="z243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Результатом оказания государственной услуги по действию 2, указанному в пункте 5 настоящего Регламента, является занесение персональных данных услугополучателя в АИС "Рынок труда", что является основанием для начала выполнения действия 3.</w:t>
      </w:r>
    </w:p>
    <w:bookmarkEnd w:id="215"/>
    <w:bookmarkStart w:name="z244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Результатом оказания государственной услуги по действию 3, указанному в пункте 5 настоящего Регламента, является отправка документов услугополучателя услугодателю, что является основанием для действия 4.</w:t>
      </w:r>
    </w:p>
    <w:bookmarkEnd w:id="216"/>
    <w:bookmarkStart w:name="z245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Результатом оказания государственной услуги по действию 4 указанному в пункте 5 настоящего Регламента, принятие документов услугополучателя услугодателем, что является основанием для начала выполнения действия 5.</w:t>
      </w:r>
    </w:p>
    <w:bookmarkEnd w:id="217"/>
    <w:bookmarkStart w:name="z246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Результатом оказания государственной услуги по действию 5 указанному в пункте 5 настоящего Регламента, является принятие решения услугодателя о регистрации услугополучателя в качестве безработного, что является основанием для начала выполнения действия 6. </w:t>
      </w:r>
    </w:p>
    <w:bookmarkEnd w:id="218"/>
    <w:bookmarkStart w:name="z247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Результатом оказания государственной услуги по действию 6 указанному в пункте 5 настоящего Регламента, является формирование результата государственной услуги, что является основанием для начала выполнения действия 7.</w:t>
      </w:r>
    </w:p>
    <w:bookmarkEnd w:id="219"/>
    <w:bookmarkStart w:name="z248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Результатом оказания государственной услуги по действию 7, указанному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Регламента, является выдача результата государственной услуги.</w:t>
      </w:r>
    </w:p>
    <w:bookmarkEnd w:id="220"/>
    <w:bookmarkStart w:name="z249" w:id="2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221"/>
    <w:bookmarkStart w:name="z250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Перечень структурных подразделений (работников) услугодателя, которые участвуют в процессе оказания государственной услуги:</w:t>
      </w:r>
    </w:p>
    <w:bookmarkEnd w:id="222"/>
    <w:bookmarkStart w:name="z251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специалист Центра занятости населения;</w:t>
      </w:r>
    </w:p>
    <w:bookmarkEnd w:id="223"/>
    <w:bookmarkStart w:name="z252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специалист услугодателя.</w:t>
      </w:r>
    </w:p>
    <w:bookmarkEnd w:id="224"/>
    <w:bookmarkStart w:name="z253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Описание действий, необходимых для оказания государственной услуги:</w:t>
      </w:r>
    </w:p>
    <w:bookmarkEnd w:id="225"/>
    <w:bookmarkStart w:name="z254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действие 1 – специалист Центра занятости населения осуществляет прием документов. Длительность выполнения – 30 (тридцать) минут;</w:t>
      </w:r>
    </w:p>
    <w:bookmarkEnd w:id="226"/>
    <w:bookmarkStart w:name="z255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действие 2 – занесение специалистом Центра занятости в автоматизированную информационную систему "Рынок труда" (далее - АИС "Рынок труда") персональных данных услугополучателя. Длительность выполнения - 20 (двадцать) минут;</w:t>
      </w:r>
    </w:p>
    <w:bookmarkEnd w:id="227"/>
    <w:bookmarkStart w:name="z256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действие 3 – специалист Центра занятости направляет документы услугополучателя услугодателю. Длительность выполнения – 1 (один) час;</w:t>
      </w:r>
    </w:p>
    <w:bookmarkEnd w:id="228"/>
    <w:bookmarkStart w:name="z257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действие 4 – специалист услугодателя принимает документы услугополучателя от специалиста Центра занятости. Длительность выполнения – 1 (один) час;</w:t>
      </w:r>
    </w:p>
    <w:bookmarkEnd w:id="229"/>
    <w:bookmarkStart w:name="z258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действие 5 - принятие решения услугодателя о регистрации услугополучателя в качестве безработного. Длительность выполнения – 1 (один) рабочий день;</w:t>
      </w:r>
    </w:p>
    <w:bookmarkEnd w:id="230"/>
    <w:bookmarkStart w:name="z259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действие 6 – специалист Центра занятости формирует результат государственной услуги. Длительность выполнения – 2 (два) часа 30 (тридцать) минут;</w:t>
      </w:r>
    </w:p>
    <w:bookmarkEnd w:id="231"/>
    <w:bookmarkStart w:name="z260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действие 7 – специалист Центра занятости выдает результат государственной услуги. Длительность выполнения – 20 (двадцать) минут.</w:t>
      </w:r>
    </w:p>
    <w:bookmarkEnd w:id="232"/>
    <w:bookmarkStart w:name="z261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 и порядка использования информационных систем в процессе оказания государственной услуги отражается в справочнике бизнес-процессов оказания государственной услуги и размещается на веб-портале "электронного правительства", интернет-ресурсе услугодателя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23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стандарту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государственной услуги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"Регистрация лиц, ищущих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работу, в качестве безработных"</w:t>
            </w:r>
          </w:p>
        </w:tc>
      </w:tr>
    </w:tbl>
    <w:bookmarkStart w:name="z263" w:id="2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при оказании государственной услуги через услугодателя</w:t>
      </w:r>
    </w:p>
    <w:bookmarkEnd w:id="234"/>
    <w:bookmarkStart w:name="z264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35"/>
    <w:p>
      <w:pPr>
        <w:spacing w:after="0"/>
        <w:ind w:left="0"/>
        <w:jc w:val="both"/>
      </w:pPr>
      <w:r>
        <w:drawing>
          <wp:inline distT="0" distB="0" distL="0" distR="0">
            <wp:extent cx="7810500" cy="3822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82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5" w:id="2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bookmarkEnd w:id="236"/>
    <w:bookmarkStart w:name="z266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37"/>
    <w:p>
      <w:pPr>
        <w:spacing w:after="0"/>
        <w:ind w:left="0"/>
        <w:jc w:val="both"/>
      </w:pPr>
      <w:r>
        <w:drawing>
          <wp:inline distT="0" distB="0" distL="0" distR="0">
            <wp:extent cx="7696200" cy="3048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7696200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"__" _____2019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 постановлением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"10" декабря 2015 года № 336</w:t>
            </w:r>
          </w:p>
        </w:tc>
      </w:tr>
    </w:tbl>
    <w:bookmarkStart w:name="z269" w:id="2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"Выдача справки о регистрации в качестве безработного"</w:t>
      </w:r>
    </w:p>
    <w:bookmarkEnd w:id="238"/>
    <w:bookmarkStart w:name="z270" w:id="2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239"/>
    <w:bookmarkStart w:name="z271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Услугодателем государственной услуги "Выдача справки о регистрации в качестве безработного" (далее – государственная услуга) является Центр занятости населения (далее – услугодатель).</w:t>
      </w:r>
    </w:p>
    <w:bookmarkEnd w:id="240"/>
    <w:bookmarkStart w:name="z272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Прием заявлений и выдача результатов оказания государственной услуги осуществляются через канцелярию услугодателя.</w:t>
      </w:r>
    </w:p>
    <w:bookmarkEnd w:id="241"/>
    <w:bookmarkStart w:name="z273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2.Форма оказания государственной услуги: бумажная.</w:t>
      </w:r>
    </w:p>
    <w:bookmarkEnd w:id="242"/>
    <w:bookmarkStart w:name="z274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Результат оказания государственной услуги – справка о регистрации в качестве безработного в бумажном виде,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государственной услуги "Выдача справки о регистрации в качестве безработного",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28 апреля 2015 года №</w:t>
      </w:r>
    </w:p>
    <w:bookmarkEnd w:id="243"/>
    <w:bookmarkStart w:name="z275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279 (зарегистрированным в Реестре государственной регистрации нормативных правовых актов за номером 11342) (далее – стандарт), либо мотивированный ответ об отказе в оказании государственной услуги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244"/>
    <w:bookmarkStart w:name="z276" w:id="2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245"/>
    <w:bookmarkStart w:name="z277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начала действия по оказанию государственной услуги является наличие заявления и предоставление услугополучателем перечня документов, указанного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246"/>
    <w:bookmarkStart w:name="z278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действий, входящих в состав процесса оказания государственной услуги, длительность выполнения:</w:t>
      </w:r>
    </w:p>
    <w:bookmarkEnd w:id="247"/>
    <w:bookmarkStart w:name="z279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действие 1 – специалист услугодателя осуществляет прием документов. Длительность выполнения – 20 (двадцать) минут;</w:t>
      </w:r>
    </w:p>
    <w:bookmarkEnd w:id="248"/>
    <w:bookmarkStart w:name="z280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действие 2 – авторизация специалиста услугодателя в АИС "Рынок труда". Длительность выполнения – 10 (десять) минут;</w:t>
      </w:r>
    </w:p>
    <w:bookmarkEnd w:id="249"/>
    <w:bookmarkStart w:name="z281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действие 3 – проверка специалистом услугодателя наличие регистрации услугополучателя в качестве безработного. Длительность выполнения – 1 (один) час;</w:t>
      </w:r>
    </w:p>
    <w:bookmarkEnd w:id="250"/>
    <w:bookmarkStart w:name="z282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действие 4 – проверка соответствия идентификационных данных зарегистрированного безработного. Длительность выполнения – 20 (двадцать) минут;</w:t>
      </w:r>
    </w:p>
    <w:bookmarkEnd w:id="251"/>
    <w:bookmarkStart w:name="z283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действие 5 - обработка запроса. Длительность выполнения – 20 (двадцать) минут;</w:t>
      </w:r>
    </w:p>
    <w:bookmarkEnd w:id="252"/>
    <w:bookmarkStart w:name="z284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действие 6 – формирование результата. Длительность выполнения – 1 (один) час;</w:t>
      </w:r>
    </w:p>
    <w:bookmarkEnd w:id="253"/>
    <w:bookmarkStart w:name="z285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действие 7 – выдача результата государственной услуги. Длительность выполнения – 20 (двадцать) минут.</w:t>
      </w:r>
    </w:p>
    <w:bookmarkEnd w:id="254"/>
    <w:bookmarkStart w:name="z286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оказания государственной услуги с момента сдачи пакета документов услугодателю – 1 (один) рабочий день.</w:t>
      </w:r>
    </w:p>
    <w:bookmarkEnd w:id="255"/>
    <w:bookmarkStart w:name="z287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Результатом оказания государственной услуги по действию 1, указанному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Регламента, является прием документов услугополучателя, что является основанием для начала выполнения действия 2.</w:t>
      </w:r>
    </w:p>
    <w:bookmarkEnd w:id="256"/>
    <w:bookmarkStart w:name="z288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Результатом оказания государственной услуги по действию 2, указанному в пункте 5 настоящего Регламента является авторизация в АИС "Рынок труда", что служит основанием для выполнения действия 3.</w:t>
      </w:r>
    </w:p>
    <w:bookmarkEnd w:id="257"/>
    <w:bookmarkStart w:name="z289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Результатом оказания государственной услуги по действию 3, указанному в пункте 5 настоящего Регламента является заполнение и отправка формы запроса, что является основанием для начала выполнения действия 4.</w:t>
      </w:r>
    </w:p>
    <w:bookmarkEnd w:id="258"/>
    <w:bookmarkStart w:name="z290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Результатом оказания государственной услуги по действию 4, указанному в пункте 5 настоящего Регламента является завершение проверки идентификационных данных услугодателя в АИС "Рынок труда", что является основанием для начала выполнения действия 5. </w:t>
      </w:r>
    </w:p>
    <w:bookmarkEnd w:id="259"/>
    <w:bookmarkStart w:name="z291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Результатом оказания государственной услуги по действию 5, указанному в пункте 5 настоящего Регламента является обработка справки, что является основанием для начала выполнения действия 6. </w:t>
      </w:r>
    </w:p>
    <w:bookmarkEnd w:id="260"/>
    <w:bookmarkStart w:name="z292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Результатом оказания государственной услуги по действию 6, указанному в пункте 5 настоящего Регламента формируется справка, что является основанием для начала выполнения действия 7. </w:t>
      </w:r>
    </w:p>
    <w:bookmarkEnd w:id="261"/>
    <w:bookmarkStart w:name="z293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Результатом оказания государственной услуги по действию 7, указанному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 является выдача результата оказания государственной услуги.</w:t>
      </w:r>
    </w:p>
    <w:bookmarkEnd w:id="262"/>
    <w:bookmarkStart w:name="z294" w:id="2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263"/>
    <w:bookmarkStart w:name="z295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Перечень структурных подразделений услогодателя, которые участвуют в процессе оказания государственной услуги: </w:t>
      </w:r>
    </w:p>
    <w:bookmarkEnd w:id="264"/>
    <w:bookmarkStart w:name="z296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специалист услугодателя.</w:t>
      </w:r>
    </w:p>
    <w:bookmarkEnd w:id="265"/>
    <w:bookmarkStart w:name="z297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Описание действий, необходимых для оказания государственной услуги:</w:t>
      </w:r>
    </w:p>
    <w:bookmarkEnd w:id="266"/>
    <w:bookmarkStart w:name="z298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действие 1 – специалист услугодателя осуществляет прием документов. Длительность выполнения – 20 (двадцать) минут;</w:t>
      </w:r>
    </w:p>
    <w:bookmarkEnd w:id="267"/>
    <w:bookmarkStart w:name="z299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действие 2 – авторизация специалиста услугодателя в АИС "Рынок труда". Длительность выполнения – 10 (десять) минут;</w:t>
      </w:r>
    </w:p>
    <w:bookmarkEnd w:id="268"/>
    <w:bookmarkStart w:name="z300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действие 3 – проверка специалистом услугодателя наличие регистрации услугополучателя в качестве безработного. Длительность выполнения – 1 (один) час;</w:t>
      </w:r>
    </w:p>
    <w:bookmarkEnd w:id="269"/>
    <w:bookmarkStart w:name="z301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действие 4 – проверка соответствия идентификационных данных зарегистрированного безработного. Длительность выполнения – 20 (двадцать) минут;</w:t>
      </w:r>
    </w:p>
    <w:bookmarkEnd w:id="270"/>
    <w:bookmarkStart w:name="z302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действие 5 - обработка запроса. Длительность выполнения – 20 (двадцать) минут;</w:t>
      </w:r>
    </w:p>
    <w:bookmarkEnd w:id="271"/>
    <w:bookmarkStart w:name="z303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действие 6 – формирование результата. Длительность выполнения – 1 (один) час;</w:t>
      </w:r>
    </w:p>
    <w:bookmarkEnd w:id="272"/>
    <w:bookmarkStart w:name="z304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действие 7 – выдача результата государственной услуги. Длительность выполнения – 20 (двадцать) минут.</w:t>
      </w:r>
    </w:p>
    <w:bookmarkEnd w:id="273"/>
    <w:bookmarkStart w:name="z305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услуги, а также порядок использования информационных систем в процессе оказания государственной услуги отражается в справочнике бизнес-процессов оказания государственной услуги и размещается на веб-портале "электронного правительства", интернет-ресурсе услугодателя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27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регламенту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государственной услуги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"Выдача справки о регистрации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качестве безработного"</w:t>
            </w:r>
          </w:p>
        </w:tc>
      </w:tr>
    </w:tbl>
    <w:bookmarkStart w:name="z307" w:id="2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при оказании государственной услуги через услугодателя</w:t>
      </w:r>
    </w:p>
    <w:bookmarkEnd w:id="275"/>
    <w:bookmarkStart w:name="z308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76"/>
    <w:p>
      <w:pPr>
        <w:spacing w:after="0"/>
        <w:ind w:left="0"/>
        <w:jc w:val="both"/>
      </w:pPr>
      <w:r>
        <w:drawing>
          <wp:inline distT="0" distB="0" distL="0" distR="0">
            <wp:extent cx="7810500" cy="7962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96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9" w:id="2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bookmarkEnd w:id="277"/>
    <w:bookmarkStart w:name="z310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78"/>
    <w:p>
      <w:pPr>
        <w:spacing w:after="0"/>
        <w:ind w:left="0"/>
        <w:jc w:val="both"/>
      </w:pPr>
      <w:r>
        <w:drawing>
          <wp:inline distT="0" distB="0" distL="0" distR="0">
            <wp:extent cx="7683500" cy="3238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7683500" cy="323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9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Relationship Target="media/document_image_rId16.jpeg" Type="http://schemas.openxmlformats.org/officeDocument/2006/relationships/image" Id="rId16"/><Relationship Target="media/document_image_rId17.jpeg" Type="http://schemas.openxmlformats.org/officeDocument/2006/relationships/image" Id="rId17"/><Relationship Target="media/document_image_rId18.jpeg" Type="http://schemas.openxmlformats.org/officeDocument/2006/relationships/image" Id="rId18"/><Relationship Target="header.xml" Type="http://schemas.openxmlformats.org/officeDocument/2006/relationships/header" Id="rId19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