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8eba0" w14:textId="8f8eb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реки Черемшанка и ручьев без названия № 1, № 2 в 5,5 км юго-западнее села Черемшанка Глубоковского района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11 марта 2019 года № 71. Зарегистрировано Департаментом юстиции Восточно-Казахстанской области 13 марта 2019 года № 5768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реки Черемшанка и ручьев без названия № 1, № 2 в 5,5 км юго-западнее села Черемшанка Глубоковского района Восточно-Казахстанской областисогласно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реки Черемшанка и ручьев без названия № 1, № 2 в 5,5 км юго-западнее села Черемшанка Глубоковского района Восточно-Казахстанской областисогласно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документациюакиму Глубоковского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"11" марта 2019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марта 2019 года № 71</w:t>
            </w:r>
          </w:p>
        </w:tc>
      </w:tr>
    </w:tbl>
    <w:bookmarkStart w:name="z3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реки Черемшанка и ручьев без названия № 1, № 2 в 5,5 км юго-западнее села Черемшанка Глубоковского района Восточно-Казахстанской области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6"/>
        <w:gridCol w:w="1226"/>
        <w:gridCol w:w="1040"/>
        <w:gridCol w:w="1413"/>
        <w:gridCol w:w="1227"/>
        <w:gridCol w:w="1227"/>
        <w:gridCol w:w="1041"/>
      </w:tblGrid>
      <w:tr>
        <w:trPr>
          <w:trHeight w:val="30" w:hRule="atLeast"/>
        </w:trPr>
        <w:tc>
          <w:tcPr>
            <w:tcW w:w="5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Водоохранная полоса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ПротяжҰнность, км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ПротяжҰнность, км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</w:tr>
      <w:tr>
        <w:trPr>
          <w:trHeight w:val="30" w:hRule="atLeast"/>
        </w:trPr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Черемшанка (правый берег), в створе земельного участка, испрашиваемого товариществом с ограниченной ответственностью "Самырсын"</w:t>
            </w:r>
          </w:p>
        </w:tc>
        <w:tc>
          <w:tcPr>
            <w:tcW w:w="1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Ручей без названия № 1 (правый берег), в створе земельного участка, испрашиваемого товариществом с ограниченной ответственностью "Самырсын"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Ручей без названия № 2 (левый берег),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створе земельного участка, испрашиваемого товариществом с ограниченной ответственностью "Самырсын"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